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A" w:rsidRPr="0033525D" w:rsidRDefault="00C8368A" w:rsidP="0033525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33525D">
        <w:rPr>
          <w:rFonts w:ascii="Times New Roman" w:hAnsi="Times New Roman" w:cs="Times New Roman"/>
          <w:sz w:val="28"/>
          <w:szCs w:val="28"/>
          <w:lang w:eastAsia="ru-RU"/>
        </w:rPr>
        <w:t>ФИЛИАЛ ООО «ГАЗПРОМ ДОБЫЧА УРЕНГОЙ»</w:t>
      </w:r>
    </w:p>
    <w:p w:rsidR="001B302A" w:rsidRPr="0033525D" w:rsidRDefault="00CD4480" w:rsidP="0033525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33525D">
        <w:rPr>
          <w:rFonts w:ascii="Times New Roman" w:hAnsi="Times New Roman" w:cs="Times New Roman"/>
          <w:sz w:val="28"/>
          <w:szCs w:val="28"/>
        </w:rPr>
        <w:t>УПРАВЛЕНИЕ ДОШКОЛЬНЫХ ПОДРАЗДЕЛЕНИЙ</w:t>
      </w:r>
    </w:p>
    <w:p w:rsidR="001B302A" w:rsidRPr="0033525D" w:rsidRDefault="00CD4480" w:rsidP="0033525D">
      <w:pPr>
        <w:pStyle w:val="af"/>
        <w:rPr>
          <w:rFonts w:ascii="Times New Roman" w:hAnsi="Times New Roman" w:cs="Times New Roman"/>
          <w:sz w:val="28"/>
          <w:szCs w:val="28"/>
        </w:rPr>
      </w:pPr>
      <w:r w:rsidRPr="0033525D">
        <w:rPr>
          <w:rFonts w:ascii="Times New Roman" w:hAnsi="Times New Roman" w:cs="Times New Roman"/>
          <w:sz w:val="28"/>
          <w:szCs w:val="28"/>
        </w:rPr>
        <w:t>ДЕТСКИЙ САД «БЕЛОСНЕЖКА»</w:t>
      </w:r>
    </w:p>
    <w:p w:rsidR="002837F2" w:rsidRPr="001B302A" w:rsidRDefault="002837F2" w:rsidP="008A73D6">
      <w:pPr>
        <w:pStyle w:val="12"/>
        <w:keepNext/>
        <w:keepLines/>
        <w:shd w:val="clear" w:color="auto" w:fill="auto"/>
        <w:spacing w:before="0" w:after="737"/>
        <w:ind w:right="580" w:firstLine="0"/>
        <w:jc w:val="right"/>
        <w:rPr>
          <w:sz w:val="28"/>
          <w:szCs w:val="28"/>
        </w:rPr>
      </w:pPr>
    </w:p>
    <w:p w:rsidR="00795355" w:rsidRDefault="00795355" w:rsidP="00795355">
      <w:pPr>
        <w:pStyle w:val="12"/>
        <w:keepNext/>
        <w:keepLines/>
        <w:shd w:val="clear" w:color="auto" w:fill="auto"/>
        <w:tabs>
          <w:tab w:val="left" w:pos="7087"/>
          <w:tab w:val="left" w:pos="7230"/>
        </w:tabs>
        <w:spacing w:before="0" w:after="737"/>
        <w:ind w:right="580" w:firstLine="0"/>
        <w:jc w:val="center"/>
        <w:rPr>
          <w:sz w:val="28"/>
          <w:szCs w:val="28"/>
        </w:rPr>
      </w:pPr>
    </w:p>
    <w:p w:rsidR="002837F2" w:rsidRDefault="0033525D" w:rsidP="00A6470C">
      <w:pPr>
        <w:pStyle w:val="12"/>
        <w:keepNext/>
        <w:keepLines/>
        <w:shd w:val="clear" w:color="auto" w:fill="auto"/>
        <w:tabs>
          <w:tab w:val="left" w:pos="7087"/>
          <w:tab w:val="left" w:pos="7230"/>
        </w:tabs>
        <w:spacing w:before="0" w:after="737"/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837F2" w:rsidRPr="008D1847">
        <w:rPr>
          <w:sz w:val="28"/>
          <w:szCs w:val="28"/>
        </w:rPr>
        <w:t>Экологические экскурсии как важнейший исто</w:t>
      </w:r>
      <w:r w:rsidR="002837F2" w:rsidRPr="008D1847">
        <w:rPr>
          <w:sz w:val="28"/>
          <w:szCs w:val="28"/>
        </w:rPr>
        <w:t>ч</w:t>
      </w:r>
      <w:r w:rsidR="002837F2" w:rsidRPr="008D1847">
        <w:rPr>
          <w:sz w:val="28"/>
          <w:szCs w:val="28"/>
        </w:rPr>
        <w:t>ник знаний детей о природе</w:t>
      </w:r>
      <w:r>
        <w:rPr>
          <w:sz w:val="28"/>
          <w:szCs w:val="28"/>
        </w:rPr>
        <w:t>»</w:t>
      </w:r>
    </w:p>
    <w:p w:rsidR="002837F2" w:rsidRPr="002837F2" w:rsidRDefault="002837F2" w:rsidP="00A6470C">
      <w:pPr>
        <w:pStyle w:val="12"/>
        <w:keepNext/>
        <w:keepLines/>
        <w:shd w:val="clear" w:color="auto" w:fill="auto"/>
        <w:spacing w:before="0" w:after="737"/>
        <w:ind w:right="580" w:firstLine="709"/>
        <w:jc w:val="center"/>
        <w:rPr>
          <w:b w:val="0"/>
          <w:sz w:val="28"/>
          <w:szCs w:val="28"/>
        </w:rPr>
      </w:pPr>
      <w:r w:rsidRPr="002837F2">
        <w:rPr>
          <w:b w:val="0"/>
          <w:sz w:val="28"/>
          <w:szCs w:val="28"/>
        </w:rPr>
        <w:t>Методическое пособие</w:t>
      </w:r>
    </w:p>
    <w:p w:rsidR="0033525D" w:rsidRDefault="00392190" w:rsidP="0033525D">
      <w:pPr>
        <w:pStyle w:val="a3"/>
        <w:shd w:val="clear" w:color="auto" w:fill="auto"/>
        <w:tabs>
          <w:tab w:val="left" w:pos="5006"/>
        </w:tabs>
        <w:spacing w:after="1497"/>
        <w:ind w:left="940" w:right="940" w:firstLine="0"/>
        <w:jc w:val="left"/>
      </w:pPr>
      <w:r>
        <w:tab/>
      </w:r>
    </w:p>
    <w:p w:rsidR="00392190" w:rsidRDefault="00392190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both"/>
      </w:pPr>
    </w:p>
    <w:p w:rsidR="00392190" w:rsidRDefault="00392190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both"/>
      </w:pPr>
    </w:p>
    <w:p w:rsidR="0033525D" w:rsidRDefault="0033525D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both"/>
      </w:pPr>
    </w:p>
    <w:p w:rsidR="0033525D" w:rsidRDefault="0033525D" w:rsidP="0033525D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center"/>
      </w:pPr>
    </w:p>
    <w:p w:rsidR="0033525D" w:rsidRDefault="0033525D" w:rsidP="0033525D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center"/>
      </w:pPr>
      <w:r>
        <w:t xml:space="preserve">                       Новый Уренгой</w:t>
      </w:r>
    </w:p>
    <w:p w:rsidR="00392190" w:rsidRDefault="0033525D" w:rsidP="0033525D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center"/>
      </w:pPr>
      <w:r>
        <w:t xml:space="preserve">                      </w:t>
      </w:r>
      <w:r w:rsidR="00C8368A">
        <w:t>2017</w:t>
      </w:r>
      <w:r>
        <w:t xml:space="preserve"> г.</w:t>
      </w:r>
    </w:p>
    <w:p w:rsidR="0033525D" w:rsidRDefault="0033525D" w:rsidP="00392190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center"/>
      </w:pPr>
    </w:p>
    <w:p w:rsidR="002837F2" w:rsidRDefault="0033525D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both"/>
      </w:pPr>
      <w:r>
        <w:t>«</w:t>
      </w:r>
      <w:r w:rsidR="002837F2">
        <w:t>Экологические экскурсии как важнейший исто</w:t>
      </w:r>
      <w:r w:rsidR="002837F2">
        <w:t>ч</w:t>
      </w:r>
      <w:r w:rsidR="002837F2">
        <w:t>ник знаний детей о природе</w:t>
      </w:r>
      <w:r>
        <w:t>»</w:t>
      </w:r>
      <w:r w:rsidR="002837F2">
        <w:t>.</w:t>
      </w: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  <w:r>
        <w:t>Методическое пособие для педагогов ДОО.</w:t>
      </w:r>
    </w:p>
    <w:p w:rsidR="002837F2" w:rsidRDefault="0033525D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  <w:r>
        <w:t>Новый Уренгой, 2017</w:t>
      </w:r>
      <w:r w:rsidR="002837F2">
        <w:t xml:space="preserve"> год.</w:t>
      </w: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  <w:r>
        <w:t>Автор:</w:t>
      </w: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Pr="001B302A" w:rsidRDefault="001B302A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  <w:r>
        <w:t>Мащенко О.Г., воспитатель д</w:t>
      </w:r>
      <w:r w:rsidRPr="001B302A">
        <w:t>/</w:t>
      </w:r>
      <w:r>
        <w:t>с «Белоснежка»</w:t>
      </w: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1B302A" w:rsidRPr="005B64A9" w:rsidRDefault="001B302A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Pr="005B64A9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Pr="005B64A9" w:rsidRDefault="002837F2" w:rsidP="00BF76D1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</w:pPr>
    </w:p>
    <w:p w:rsidR="002837F2" w:rsidRPr="005B64A9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Pr="005B64A9" w:rsidRDefault="002837F2" w:rsidP="002837F2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0" w:line="276" w:lineRule="auto"/>
        <w:ind w:right="851" w:firstLine="0"/>
        <w:jc w:val="left"/>
      </w:pPr>
    </w:p>
    <w:p w:rsidR="002837F2" w:rsidRPr="001C41C0" w:rsidRDefault="002837F2" w:rsidP="002837F2">
      <w:pPr>
        <w:pStyle w:val="40"/>
        <w:keepNext/>
        <w:keepLines/>
        <w:shd w:val="clear" w:color="auto" w:fill="auto"/>
        <w:spacing w:after="790" w:line="280" w:lineRule="exact"/>
        <w:jc w:val="center"/>
      </w:pPr>
      <w:r w:rsidRPr="001C41C0">
        <w:lastRenderedPageBreak/>
        <w:t>Содержание</w:t>
      </w:r>
    </w:p>
    <w:p w:rsidR="002837F2" w:rsidRPr="00A6470C" w:rsidRDefault="002837F2" w:rsidP="00A6470C">
      <w:pPr>
        <w:pStyle w:val="42"/>
        <w:shd w:val="clear" w:color="auto" w:fill="auto"/>
        <w:tabs>
          <w:tab w:val="right" w:leader="dot" w:pos="9625"/>
        </w:tabs>
        <w:spacing w:before="0" w:after="0" w:line="360" w:lineRule="auto"/>
        <w:ind w:right="-284" w:firstLine="0"/>
        <w:jc w:val="both"/>
      </w:pPr>
      <w:r w:rsidRPr="00A6470C">
        <w:t>Введение</w:t>
      </w:r>
      <w:r w:rsidR="00BF7369">
        <w:t>……………………………………………………….</w:t>
      </w:r>
      <w:r w:rsidR="00A6470C">
        <w:t>.4</w:t>
      </w:r>
    </w:p>
    <w:p w:rsidR="00A6470C" w:rsidRPr="00BF7369" w:rsidRDefault="00A6470C" w:rsidP="00A6470C">
      <w:pPr>
        <w:spacing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70C">
        <w:rPr>
          <w:rFonts w:ascii="Times New Roman" w:hAnsi="Times New Roman" w:cs="Times New Roman"/>
          <w:sz w:val="28"/>
          <w:szCs w:val="28"/>
        </w:rPr>
        <w:t>Роль экскурсии в экологическом образовании и воспитании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BF7369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.8</w:t>
      </w:r>
    </w:p>
    <w:p w:rsidR="00BF76D1" w:rsidRDefault="00BF76D1" w:rsidP="00A6470C">
      <w:pPr>
        <w:spacing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экскурсий……………………………………………….14</w:t>
      </w:r>
    </w:p>
    <w:p w:rsidR="00BF76D1" w:rsidRPr="00BF76D1" w:rsidRDefault="00BF76D1" w:rsidP="00A6470C">
      <w:pPr>
        <w:spacing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экскурсий, структура…………………………..16</w:t>
      </w:r>
    </w:p>
    <w:p w:rsidR="00A6470C" w:rsidRPr="00A6470C" w:rsidRDefault="00A6470C" w:rsidP="00A6470C">
      <w:pPr>
        <w:spacing w:line="360" w:lineRule="auto"/>
        <w:ind w:left="0" w:right="-284" w:firstLine="0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A6470C">
        <w:rPr>
          <w:rFonts w:ascii="Times New Roman" w:hAnsi="Times New Roman" w:cs="Times New Roman"/>
          <w:spacing w:val="-20"/>
          <w:sz w:val="28"/>
          <w:szCs w:val="28"/>
        </w:rPr>
        <w:t>Содержание знаний о природе у детей дошкольного возраста</w:t>
      </w:r>
      <w:r w:rsidR="00BF76D1">
        <w:rPr>
          <w:rFonts w:ascii="Times New Roman" w:hAnsi="Times New Roman" w:cs="Times New Roman"/>
          <w:spacing w:val="-20"/>
          <w:sz w:val="28"/>
          <w:szCs w:val="28"/>
        </w:rPr>
        <w:t>……</w:t>
      </w:r>
      <w:r w:rsidR="00BF7369">
        <w:rPr>
          <w:rFonts w:ascii="Times New Roman" w:hAnsi="Times New Roman" w:cs="Times New Roman"/>
          <w:spacing w:val="-20"/>
          <w:sz w:val="28"/>
          <w:szCs w:val="28"/>
        </w:rPr>
        <w:t>...</w:t>
      </w:r>
      <w:r w:rsidR="0033525D">
        <w:rPr>
          <w:rFonts w:ascii="Times New Roman" w:hAnsi="Times New Roman" w:cs="Times New Roman"/>
          <w:spacing w:val="-20"/>
          <w:sz w:val="28"/>
          <w:szCs w:val="28"/>
        </w:rPr>
        <w:t>....</w:t>
      </w:r>
      <w:r w:rsidR="002A6268">
        <w:rPr>
          <w:rFonts w:ascii="Times New Roman" w:hAnsi="Times New Roman" w:cs="Times New Roman"/>
          <w:spacing w:val="-20"/>
          <w:sz w:val="28"/>
          <w:szCs w:val="28"/>
        </w:rPr>
        <w:t>21</w:t>
      </w:r>
    </w:p>
    <w:p w:rsidR="00A6470C" w:rsidRPr="00A6470C" w:rsidRDefault="001B302A" w:rsidP="00A6470C">
      <w:pPr>
        <w:spacing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экологическую экскурсию……</w:t>
      </w:r>
      <w:r w:rsidR="00BF7369">
        <w:rPr>
          <w:rFonts w:ascii="Times New Roman" w:hAnsi="Times New Roman" w:cs="Times New Roman"/>
          <w:sz w:val="28"/>
          <w:szCs w:val="28"/>
        </w:rPr>
        <w:t>………...</w:t>
      </w:r>
      <w:r w:rsidR="00A6470C">
        <w:rPr>
          <w:rFonts w:ascii="Times New Roman" w:hAnsi="Times New Roman" w:cs="Times New Roman"/>
          <w:sz w:val="28"/>
          <w:szCs w:val="28"/>
        </w:rPr>
        <w:t>.</w:t>
      </w:r>
      <w:r w:rsidR="0033525D">
        <w:rPr>
          <w:rFonts w:ascii="Times New Roman" w:hAnsi="Times New Roman" w:cs="Times New Roman"/>
          <w:sz w:val="28"/>
          <w:szCs w:val="28"/>
        </w:rPr>
        <w:t>.</w:t>
      </w:r>
      <w:r w:rsidR="00A6470C">
        <w:rPr>
          <w:rFonts w:ascii="Times New Roman" w:hAnsi="Times New Roman" w:cs="Times New Roman"/>
          <w:sz w:val="28"/>
          <w:szCs w:val="28"/>
        </w:rPr>
        <w:t>30</w:t>
      </w:r>
    </w:p>
    <w:p w:rsidR="00A6470C" w:rsidRPr="00A6470C" w:rsidRDefault="00A6470C" w:rsidP="00A6470C">
      <w:pPr>
        <w:spacing w:line="36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70C">
        <w:rPr>
          <w:rFonts w:ascii="Times New Roman" w:hAnsi="Times New Roman" w:cs="Times New Roman"/>
          <w:sz w:val="28"/>
          <w:szCs w:val="28"/>
        </w:rPr>
        <w:t>Заключение</w:t>
      </w:r>
      <w:r w:rsidR="00BF7369">
        <w:rPr>
          <w:rFonts w:ascii="Times New Roman" w:hAnsi="Times New Roman" w:cs="Times New Roman"/>
          <w:sz w:val="28"/>
          <w:szCs w:val="28"/>
        </w:rPr>
        <w:t>……………………………………………….…...</w:t>
      </w:r>
      <w:r w:rsidR="00335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6470C" w:rsidRPr="00A6470C" w:rsidRDefault="00A6470C" w:rsidP="00A6470C">
      <w:pPr>
        <w:spacing w:line="36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70C">
        <w:rPr>
          <w:rFonts w:ascii="Times New Roman" w:hAnsi="Times New Roman" w:cs="Times New Roman"/>
          <w:sz w:val="28"/>
          <w:szCs w:val="28"/>
        </w:rPr>
        <w:t>Рекомендации</w:t>
      </w:r>
      <w:r w:rsidR="00BF7369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52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A6470C" w:rsidRDefault="00A6470C" w:rsidP="00A6470C">
      <w:pPr>
        <w:spacing w:line="36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70C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F7369">
        <w:rPr>
          <w:rFonts w:ascii="Times New Roman" w:hAnsi="Times New Roman" w:cs="Times New Roman"/>
          <w:sz w:val="28"/>
          <w:szCs w:val="28"/>
        </w:rPr>
        <w:t>……………………………………......</w:t>
      </w:r>
      <w:r w:rsidR="00BF76D1">
        <w:rPr>
          <w:rFonts w:ascii="Times New Roman" w:hAnsi="Times New Roman" w:cs="Times New Roman"/>
          <w:sz w:val="28"/>
          <w:szCs w:val="28"/>
        </w:rPr>
        <w:t>….</w:t>
      </w:r>
      <w:r w:rsidR="0033525D">
        <w:rPr>
          <w:rFonts w:ascii="Times New Roman" w:hAnsi="Times New Roman" w:cs="Times New Roman"/>
          <w:sz w:val="28"/>
          <w:szCs w:val="28"/>
        </w:rPr>
        <w:t>.</w:t>
      </w:r>
      <w:r w:rsidR="00BF76D1">
        <w:rPr>
          <w:rFonts w:ascii="Times New Roman" w:hAnsi="Times New Roman" w:cs="Times New Roman"/>
          <w:sz w:val="28"/>
          <w:szCs w:val="28"/>
        </w:rPr>
        <w:t>4</w:t>
      </w:r>
      <w:r w:rsidR="002A6268">
        <w:rPr>
          <w:rFonts w:ascii="Times New Roman" w:hAnsi="Times New Roman" w:cs="Times New Roman"/>
          <w:sz w:val="28"/>
          <w:szCs w:val="28"/>
        </w:rPr>
        <w:t>3</w:t>
      </w:r>
    </w:p>
    <w:p w:rsidR="00BF76D1" w:rsidRDefault="00BF76D1" w:rsidP="00A6470C">
      <w:pPr>
        <w:spacing w:line="36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</w:t>
      </w:r>
      <w:r w:rsidR="00BF7369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352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A6268">
        <w:rPr>
          <w:rFonts w:ascii="Times New Roman" w:hAnsi="Times New Roman" w:cs="Times New Roman"/>
          <w:sz w:val="28"/>
          <w:szCs w:val="28"/>
        </w:rPr>
        <w:t>45</w:t>
      </w: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70C" w:rsidRPr="00A6470C" w:rsidRDefault="00A6470C" w:rsidP="00A6470C">
      <w:pPr>
        <w:spacing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7F2" w:rsidRPr="008D1847" w:rsidRDefault="002837F2" w:rsidP="002837F2">
      <w:pPr>
        <w:pStyle w:val="40"/>
        <w:keepNext/>
        <w:keepLines/>
        <w:shd w:val="clear" w:color="auto" w:fill="auto"/>
        <w:spacing w:after="0" w:line="360" w:lineRule="auto"/>
        <w:jc w:val="center"/>
      </w:pPr>
      <w:r w:rsidRPr="008D1847">
        <w:lastRenderedPageBreak/>
        <w:t>Введение</w:t>
      </w:r>
    </w:p>
    <w:p w:rsidR="002837F2" w:rsidRPr="008D1847" w:rsidRDefault="002837F2" w:rsidP="002837F2">
      <w:pPr>
        <w:pStyle w:val="a3"/>
        <w:shd w:val="clear" w:color="auto" w:fill="auto"/>
        <w:spacing w:after="0" w:line="480" w:lineRule="exact"/>
        <w:ind w:left="40" w:right="220" w:firstLine="669"/>
        <w:jc w:val="both"/>
      </w:pPr>
      <w:r w:rsidRPr="008D1847">
        <w:rPr>
          <w:rStyle w:val="a9"/>
        </w:rPr>
        <w:t>Актуальность проблемы.</w:t>
      </w:r>
      <w:r w:rsidRPr="008D1847">
        <w:t xml:space="preserve"> Обострение эколо</w:t>
      </w:r>
      <w:r>
        <w:softHyphen/>
      </w:r>
      <w:r w:rsidRPr="008D1847">
        <w:t>гической проблемы в стране диктует необходимость и</w:t>
      </w:r>
      <w:r w:rsidRPr="008D1847">
        <w:t>н</w:t>
      </w:r>
      <w:r w:rsidRPr="008D1847">
        <w:t>тенсивной просветительской работы по формиро</w:t>
      </w:r>
      <w:r>
        <w:softHyphen/>
      </w:r>
      <w:r w:rsidRPr="008D1847">
        <w:t>ванию у населения экологического сознания, куль</w:t>
      </w:r>
      <w:r>
        <w:softHyphen/>
      </w:r>
      <w:r w:rsidRPr="008D1847">
        <w:t>туры прир</w:t>
      </w:r>
      <w:r w:rsidRPr="008D1847">
        <w:t>о</w:t>
      </w:r>
      <w:r w:rsidRPr="008D1847">
        <w:t>допользования. Эта работа начинается в детском саду</w:t>
      </w:r>
      <w:r>
        <w:t xml:space="preserve"> - </w:t>
      </w:r>
      <w:r w:rsidRPr="008D1847">
        <w:t>первом звене системы непрерывного образования.</w:t>
      </w:r>
    </w:p>
    <w:p w:rsidR="002837F2" w:rsidRPr="008D1847" w:rsidRDefault="002837F2" w:rsidP="002837F2">
      <w:pPr>
        <w:pStyle w:val="a3"/>
        <w:shd w:val="clear" w:color="auto" w:fill="auto"/>
        <w:spacing w:after="0" w:line="480" w:lineRule="exact"/>
        <w:ind w:left="40" w:right="220" w:firstLine="669"/>
        <w:jc w:val="both"/>
      </w:pPr>
      <w:r>
        <w:t xml:space="preserve">Дошкольное детство - </w:t>
      </w:r>
      <w:r w:rsidRPr="008D1847">
        <w:t>начальный этап формиров</w:t>
      </w:r>
      <w:r w:rsidRPr="008D1847">
        <w:t>а</w:t>
      </w:r>
      <w:r w:rsidRPr="008D1847">
        <w:t>ния личности человека, его ценностной ориентации в окружающем мире. В этот период закладывается поз</w:t>
      </w:r>
      <w:r w:rsidRPr="008D1847">
        <w:t>и</w:t>
      </w:r>
      <w:r w:rsidRPr="008D1847">
        <w:t>тивное отношение к природе, к «рукотворному миру», к себе и к окружающим людям.</w:t>
      </w:r>
    </w:p>
    <w:p w:rsidR="002837F2" w:rsidRPr="008D1847" w:rsidRDefault="002837F2" w:rsidP="002837F2">
      <w:pPr>
        <w:pStyle w:val="a3"/>
        <w:shd w:val="clear" w:color="auto" w:fill="auto"/>
        <w:spacing w:after="0" w:line="480" w:lineRule="exact"/>
        <w:ind w:left="40" w:right="220" w:firstLine="669"/>
        <w:jc w:val="both"/>
      </w:pPr>
      <w:r w:rsidRPr="008D1847">
        <w:t>Основным содержанием экологического воспит</w:t>
      </w:r>
      <w:r w:rsidRPr="008D1847">
        <w:t>а</w:t>
      </w:r>
      <w:r w:rsidRPr="008D1847">
        <w:t>ния является формирование у ребенка осознанно-правильного отношения к природным явлениям и об</w:t>
      </w:r>
      <w:r w:rsidRPr="008D1847">
        <w:t>ъ</w:t>
      </w:r>
      <w:r w:rsidRPr="008D1847">
        <w:t>ектам, которые окружают его, и с которыми он знак</w:t>
      </w:r>
      <w:r w:rsidRPr="008D1847">
        <w:t>о</w:t>
      </w:r>
      <w:r w:rsidRPr="008D1847">
        <w:t>мится в дошкольном детстве.</w:t>
      </w:r>
    </w:p>
    <w:p w:rsidR="002837F2" w:rsidRPr="008D1847" w:rsidRDefault="002837F2" w:rsidP="002837F2">
      <w:pPr>
        <w:pStyle w:val="a3"/>
        <w:shd w:val="clear" w:color="auto" w:fill="auto"/>
        <w:spacing w:after="0" w:line="480" w:lineRule="exact"/>
        <w:ind w:left="40" w:right="20" w:firstLine="669"/>
        <w:jc w:val="both"/>
      </w:pPr>
      <w:r w:rsidRPr="008D1847">
        <w:t xml:space="preserve"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</w:t>
      </w:r>
      <w:r w:rsidRPr="008D1847">
        <w:lastRenderedPageBreak/>
        <w:t>развития отдельных живых существ, знании приспособ</w:t>
      </w:r>
      <w:r w:rsidRPr="008D1847">
        <w:t>и</w:t>
      </w:r>
      <w:r w:rsidRPr="008D1847">
        <w:t>тельных зависимостей существования живых организмов от факторов внешней среды, взаимосвязей внутри пр</w:t>
      </w:r>
      <w:r w:rsidRPr="008D1847">
        <w:t>и</w:t>
      </w:r>
      <w:r w:rsidRPr="008D1847">
        <w:t>родных сообществ.</w:t>
      </w:r>
    </w:p>
    <w:p w:rsidR="002837F2" w:rsidRPr="008D1847" w:rsidRDefault="002837F2" w:rsidP="002837F2">
      <w:pPr>
        <w:pStyle w:val="a3"/>
        <w:shd w:val="clear" w:color="auto" w:fill="auto"/>
        <w:tabs>
          <w:tab w:val="left" w:pos="6663"/>
        </w:tabs>
        <w:spacing w:after="0" w:line="480" w:lineRule="exact"/>
        <w:ind w:left="40" w:right="54" w:firstLine="669"/>
        <w:jc w:val="both"/>
      </w:pPr>
      <w:r w:rsidRPr="008D1847">
        <w:t>Всё это отчётливо отражено в экологических эк</w:t>
      </w:r>
      <w:r w:rsidRPr="008D1847">
        <w:t>с</w:t>
      </w:r>
      <w:r w:rsidRPr="008D1847">
        <w:t>курсиях, которые так прекрасно помогают решить задачи экологического воспитания.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40" w:right="220" w:firstLine="669"/>
        <w:jc w:val="both"/>
      </w:pPr>
      <w:r w:rsidRPr="008D1847">
        <w:t>Выдающиеся деятели прошлого видели в природе могучий источник знаний, средство для развития ума, чувств и воли. Мысль об огромном вос</w:t>
      </w:r>
      <w:r w:rsidRPr="008D1847">
        <w:softHyphen/>
        <w:t>питательном зн</w:t>
      </w:r>
      <w:r w:rsidRPr="008D1847">
        <w:t>а</w:t>
      </w:r>
      <w:r w:rsidRPr="008D1847">
        <w:t>чении материалистических представлений была</w:t>
      </w:r>
      <w:r>
        <w:t xml:space="preserve"> </w:t>
      </w:r>
      <w:r w:rsidRPr="008D1847">
        <w:t>сфо</w:t>
      </w:r>
      <w:r w:rsidRPr="008D1847">
        <w:t>р</w:t>
      </w:r>
      <w:r w:rsidRPr="008D1847">
        <w:t>мулирована</w:t>
      </w:r>
      <w:r w:rsidRPr="008D1847">
        <w:rPr>
          <w:rStyle w:val="a9"/>
        </w:rPr>
        <w:t xml:space="preserve"> </w:t>
      </w:r>
      <w:r w:rsidRPr="006E7610">
        <w:rPr>
          <w:rStyle w:val="a9"/>
          <w:b w:val="0"/>
        </w:rPr>
        <w:t>А.И.</w:t>
      </w:r>
      <w:r w:rsidRPr="008D1847">
        <w:t xml:space="preserve"> Герценом: «Нам кажется</w:t>
      </w:r>
      <w:r>
        <w:t xml:space="preserve">, </w:t>
      </w:r>
      <w:r w:rsidRPr="008D1847">
        <w:t>почти нево</w:t>
      </w:r>
      <w:r w:rsidRPr="008D1847">
        <w:t>з</w:t>
      </w:r>
      <w:r w:rsidRPr="008D1847">
        <w:t>можным без естествоведения воспитать... мощное у</w:t>
      </w:r>
      <w:r w:rsidRPr="008D1847">
        <w:t>м</w:t>
      </w:r>
      <w:r w:rsidRPr="008D1847">
        <w:t xml:space="preserve">ственное развитие; никакая отрасль знаний не приучает так </w:t>
      </w:r>
      <w:r>
        <w:t xml:space="preserve">ума к твердому, положительному </w:t>
      </w:r>
      <w:r w:rsidRPr="008D1847">
        <w:t>шагу, к</w:t>
      </w:r>
      <w:r>
        <w:t xml:space="preserve"> </w:t>
      </w:r>
      <w:r w:rsidRPr="008D1847">
        <w:t>смирению перед истиной, к добросовестному труду, и что еще важнее, к добросовестному принятию последствий т</w:t>
      </w:r>
      <w:r w:rsidRPr="008D1847">
        <w:t>а</w:t>
      </w:r>
      <w:r w:rsidRPr="008D1847">
        <w:t xml:space="preserve">кими, какими они выйдут, </w:t>
      </w:r>
      <w:r>
        <w:t>как изучение Природы...».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Приобщение человека к природе через ее познание всегда служило средством формирования его мирово</w:t>
      </w:r>
      <w:r w:rsidRPr="008D1847">
        <w:t>з</w:t>
      </w:r>
      <w:r w:rsidRPr="008D1847">
        <w:lastRenderedPageBreak/>
        <w:t>зрения. Экологическое воспитание стало особо важным на современном этапе исторического развития, когда х</w:t>
      </w:r>
      <w:r w:rsidRPr="008D1847">
        <w:t>о</w:t>
      </w:r>
      <w:r w:rsidRPr="008D1847">
        <w:t>зяйственная деятельность человека чрезвычайно измен</w:t>
      </w:r>
      <w:r w:rsidRPr="008D1847">
        <w:t>и</w:t>
      </w:r>
      <w:r w:rsidRPr="008D1847">
        <w:t>ла природный облик земли. На первый план выдвинулась задача формирования научно обоснованного взгляда на природу, опирающегося на полноценное интеллектуал</w:t>
      </w:r>
      <w:r w:rsidRPr="008D1847">
        <w:t>ь</w:t>
      </w:r>
      <w:r w:rsidRPr="008D1847">
        <w:t>ное и нравственное развитие подрастающего поколения.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Воспитание рассматривается большинством ученых как комплексная проблема формирования физических, этических, нравственно-волевых и интеллектуальных к</w:t>
      </w:r>
      <w:r w:rsidRPr="008D1847">
        <w:t>а</w:t>
      </w:r>
      <w:r w:rsidRPr="008D1847">
        <w:t>честв личности дошкольника.</w:t>
      </w:r>
    </w:p>
    <w:p w:rsidR="002837F2" w:rsidRPr="008D1847" w:rsidRDefault="002837F2" w:rsidP="002837F2">
      <w:pPr>
        <w:pStyle w:val="a3"/>
        <w:shd w:val="clear" w:color="auto" w:fill="auto"/>
        <w:spacing w:after="0" w:line="360" w:lineRule="auto"/>
        <w:ind w:right="40" w:firstLine="709"/>
        <w:jc w:val="both"/>
      </w:pPr>
      <w:r w:rsidRPr="008D1847">
        <w:t>Основоположник русской педагогики К.. Д. Уши</w:t>
      </w:r>
      <w:r w:rsidRPr="008D1847">
        <w:t>н</w:t>
      </w:r>
      <w:r w:rsidRPr="008D1847">
        <w:t>ский (1824—1870) писал: «Я вынес из впечатлений моей жизни глубокое убеждение, что прекрасный ландшафт имеет такое огромное воспитательное влияние на разв</w:t>
      </w:r>
      <w:r w:rsidRPr="008D1847">
        <w:t>и</w:t>
      </w:r>
      <w:r w:rsidRPr="008D1847">
        <w:t>тие молодой души, с которым трудно соперничать вли</w:t>
      </w:r>
      <w:r w:rsidRPr="008D1847">
        <w:t>я</w:t>
      </w:r>
      <w:r w:rsidRPr="008D1847">
        <w:t>нию педагога... что день, проведённый ребёнком посреди рощ и полей... стоит многих недель, проведённы</w:t>
      </w:r>
      <w:r>
        <w:t>х на учебной скамье».</w:t>
      </w:r>
    </w:p>
    <w:p w:rsidR="002837F2" w:rsidRPr="008D1847" w:rsidRDefault="002837F2" w:rsidP="002837F2">
      <w:pPr>
        <w:pStyle w:val="a3"/>
        <w:shd w:val="clear" w:color="auto" w:fill="auto"/>
        <w:spacing w:after="0" w:line="360" w:lineRule="auto"/>
        <w:ind w:right="40" w:firstLine="709"/>
        <w:jc w:val="both"/>
      </w:pPr>
      <w:r w:rsidRPr="008D1847">
        <w:lastRenderedPageBreak/>
        <w:t>Такие методисты экологического воспитания как С.Н.</w:t>
      </w:r>
      <w:r>
        <w:t xml:space="preserve"> </w:t>
      </w:r>
      <w:r w:rsidRPr="008D1847">
        <w:t>Николаева, А.И. Васильева горячо рекомендуют эк</w:t>
      </w:r>
      <w:r w:rsidRPr="008D1847">
        <w:t>о</w:t>
      </w:r>
      <w:r w:rsidRPr="008D1847">
        <w:t>логические экскурсии как важнейший источник знаний детей о природе.</w:t>
      </w:r>
    </w:p>
    <w:p w:rsidR="002837F2" w:rsidRDefault="002837F2" w:rsidP="002837F2">
      <w:pPr>
        <w:pStyle w:val="a3"/>
        <w:shd w:val="clear" w:color="auto" w:fill="auto"/>
        <w:spacing w:after="0" w:line="360" w:lineRule="auto"/>
        <w:ind w:right="-15" w:firstLine="709"/>
        <w:jc w:val="both"/>
      </w:pPr>
      <w:r w:rsidRPr="008D1847">
        <w:rPr>
          <w:rStyle w:val="17"/>
        </w:rPr>
        <w:t>Цель</w:t>
      </w:r>
      <w:r>
        <w:rPr>
          <w:rStyle w:val="17"/>
        </w:rPr>
        <w:t>:</w:t>
      </w:r>
      <w:r w:rsidRPr="008D1847">
        <w:t xml:space="preserve"> формирование экологических знаний в пр</w:t>
      </w:r>
      <w:r w:rsidRPr="008D1847">
        <w:t>о</w:t>
      </w:r>
      <w:r w:rsidRPr="008D1847">
        <w:t>цессе про</w:t>
      </w:r>
      <w:r>
        <w:t>ведения экологических экскурсий в условиях ДОО.</w:t>
      </w:r>
      <w:bookmarkStart w:id="1" w:name="bookmark4"/>
    </w:p>
    <w:p w:rsidR="002837F2" w:rsidRPr="008D1847" w:rsidRDefault="002837F2" w:rsidP="002837F2">
      <w:pPr>
        <w:pStyle w:val="a3"/>
        <w:shd w:val="clear" w:color="auto" w:fill="auto"/>
        <w:spacing w:after="0" w:line="360" w:lineRule="auto"/>
        <w:ind w:right="-15" w:firstLine="709"/>
        <w:jc w:val="left"/>
      </w:pPr>
      <w:r>
        <w:t>Задачи</w:t>
      </w:r>
      <w:r w:rsidRPr="008D1847">
        <w:t>:</w:t>
      </w:r>
      <w:bookmarkEnd w:id="1"/>
    </w:p>
    <w:p w:rsidR="002837F2" w:rsidRDefault="002837F2" w:rsidP="002837F2">
      <w:pPr>
        <w:pStyle w:val="a3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485" w:lineRule="exact"/>
        <w:ind w:right="-15" w:firstLine="709"/>
        <w:jc w:val="both"/>
      </w:pPr>
      <w:r w:rsidRPr="008D1847">
        <w:t>Подбор и разработка методов и приёмов</w:t>
      </w:r>
      <w:r>
        <w:t>,</w:t>
      </w:r>
      <w:r w:rsidRPr="008D1847">
        <w:t xml:space="preserve"> н</w:t>
      </w:r>
      <w:r w:rsidRPr="008D1847">
        <w:t>е</w:t>
      </w:r>
      <w:r w:rsidRPr="008D1847">
        <w:t>обходимых для проведения экологических экскурсий</w:t>
      </w:r>
      <w:r>
        <w:t>.</w:t>
      </w:r>
    </w:p>
    <w:p w:rsidR="00F161EC" w:rsidRPr="008D1847" w:rsidRDefault="00F161EC" w:rsidP="00F161EC">
      <w:pPr>
        <w:pStyle w:val="a3"/>
        <w:shd w:val="clear" w:color="auto" w:fill="auto"/>
        <w:tabs>
          <w:tab w:val="left" w:pos="721"/>
        </w:tabs>
        <w:spacing w:after="0" w:line="485" w:lineRule="exact"/>
        <w:ind w:left="709" w:right="-15" w:firstLine="0"/>
        <w:jc w:val="both"/>
      </w:pPr>
    </w:p>
    <w:p w:rsidR="002837F2" w:rsidRPr="008D1847" w:rsidRDefault="002837F2" w:rsidP="002837F2">
      <w:pPr>
        <w:pStyle w:val="a3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right="-15" w:firstLine="709"/>
        <w:jc w:val="both"/>
      </w:pPr>
      <w:r>
        <w:t>Разработка методики проведения</w:t>
      </w:r>
      <w:r w:rsidRPr="008D1847">
        <w:t xml:space="preserve"> экологиче</w:t>
      </w:r>
      <w:r>
        <w:softHyphen/>
        <w:t xml:space="preserve">ских экскурсий с детьми </w:t>
      </w:r>
      <w:r w:rsidRPr="008D1847">
        <w:t xml:space="preserve"> дошкольного возраста</w:t>
      </w:r>
      <w:r>
        <w:t>.</w:t>
      </w:r>
    </w:p>
    <w:p w:rsidR="002837F2" w:rsidRDefault="002837F2" w:rsidP="002837F2">
      <w:pPr>
        <w:pStyle w:val="a3"/>
        <w:shd w:val="clear" w:color="auto" w:fill="auto"/>
        <w:spacing w:after="0" w:line="360" w:lineRule="auto"/>
        <w:ind w:right="380" w:firstLine="709"/>
        <w:jc w:val="both"/>
      </w:pPr>
    </w:p>
    <w:p w:rsidR="002837F2" w:rsidRDefault="002837F2" w:rsidP="002837F2">
      <w:pPr>
        <w:pStyle w:val="a3"/>
        <w:shd w:val="clear" w:color="auto" w:fill="auto"/>
        <w:spacing w:after="0" w:line="360" w:lineRule="auto"/>
        <w:ind w:right="-87" w:firstLine="709"/>
        <w:jc w:val="both"/>
      </w:pPr>
      <w:r w:rsidRPr="008D1847">
        <w:t>Практическая значимость</w:t>
      </w:r>
      <w:r>
        <w:t>: данное  пособие</w:t>
      </w:r>
      <w:r w:rsidRPr="008D1847">
        <w:t xml:space="preserve"> могут и</w:t>
      </w:r>
      <w:r w:rsidRPr="008D1847">
        <w:t>с</w:t>
      </w:r>
      <w:r w:rsidRPr="008D1847">
        <w:t>пользовать в</w:t>
      </w:r>
      <w:r w:rsidR="00F161EC">
        <w:t>оспитатели</w:t>
      </w:r>
      <w:r>
        <w:t xml:space="preserve"> дошко</w:t>
      </w:r>
      <w:r>
        <w:softHyphen/>
        <w:t>льной образовательной</w:t>
      </w:r>
      <w:r w:rsidRPr="008D1847">
        <w:t xml:space="preserve"> </w:t>
      </w:r>
      <w:r>
        <w:t>о</w:t>
      </w:r>
      <w:r>
        <w:t>р</w:t>
      </w:r>
      <w:r>
        <w:t>ганизации</w:t>
      </w:r>
      <w:r w:rsidRPr="008D1847">
        <w:t xml:space="preserve"> для планирова</w:t>
      </w:r>
      <w:r>
        <w:softHyphen/>
      </w:r>
      <w:r w:rsidRPr="008D1847">
        <w:t>ния и осуществления работы по экологическому воспитанию де</w:t>
      </w:r>
      <w:r>
        <w:t>тей дошкольного возраста, для разработки технологии проведения экскурсий с д</w:t>
      </w:r>
      <w:r>
        <w:t>о</w:t>
      </w:r>
      <w:r>
        <w:t>школьниками.</w:t>
      </w:r>
    </w:p>
    <w:p w:rsidR="00A6470C" w:rsidRDefault="002837F2" w:rsidP="002837F2">
      <w:pPr>
        <w:pStyle w:val="40"/>
        <w:keepNext/>
        <w:keepLines/>
        <w:shd w:val="clear" w:color="auto" w:fill="auto"/>
        <w:spacing w:after="0" w:line="494" w:lineRule="exact"/>
        <w:ind w:right="200"/>
        <w:jc w:val="center"/>
      </w:pPr>
      <w:bookmarkStart w:id="2" w:name="bookmark7"/>
      <w:r w:rsidRPr="008D1847">
        <w:lastRenderedPageBreak/>
        <w:t xml:space="preserve">Роль экскурсии в экологическом образовании и </w:t>
      </w:r>
    </w:p>
    <w:p w:rsidR="002837F2" w:rsidRDefault="002837F2" w:rsidP="002837F2">
      <w:pPr>
        <w:pStyle w:val="40"/>
        <w:keepNext/>
        <w:keepLines/>
        <w:shd w:val="clear" w:color="auto" w:fill="auto"/>
        <w:spacing w:after="0" w:line="494" w:lineRule="exact"/>
        <w:ind w:right="200"/>
        <w:jc w:val="center"/>
      </w:pPr>
      <w:proofErr w:type="gramStart"/>
      <w:r w:rsidRPr="008D1847">
        <w:t>воспитании</w:t>
      </w:r>
      <w:proofErr w:type="gramEnd"/>
      <w:r w:rsidRPr="008D1847">
        <w:t xml:space="preserve"> детей дошкольного возраста</w:t>
      </w:r>
      <w:bookmarkEnd w:id="2"/>
    </w:p>
    <w:p w:rsidR="002837F2" w:rsidRPr="008D1847" w:rsidRDefault="002837F2" w:rsidP="002837F2">
      <w:pPr>
        <w:pStyle w:val="40"/>
        <w:keepNext/>
        <w:keepLines/>
        <w:shd w:val="clear" w:color="auto" w:fill="auto"/>
        <w:spacing w:after="0" w:line="494" w:lineRule="exact"/>
        <w:ind w:left="820" w:right="200"/>
      </w:pP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20" w:right="20" w:firstLine="689"/>
        <w:jc w:val="both"/>
      </w:pPr>
      <w:r w:rsidRPr="008D1847">
        <w:t>Экскурсия - непосредственное восприятие детьми изучаемых объектов и явлений в естественной или иску</w:t>
      </w:r>
      <w:r w:rsidRPr="008D1847">
        <w:t>с</w:t>
      </w:r>
      <w:r w:rsidRPr="008D1847">
        <w:t>ственно</w:t>
      </w:r>
      <w:r>
        <w:t xml:space="preserve"> созданной обстановке.</w:t>
      </w: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20" w:right="20" w:firstLine="689"/>
        <w:jc w:val="both"/>
      </w:pPr>
      <w:r w:rsidRPr="008D1847">
        <w:t>В течение многих лет в программах обучения и во</w:t>
      </w:r>
      <w:r w:rsidRPr="008D1847">
        <w:t>с</w:t>
      </w:r>
      <w:r w:rsidRPr="008D1847">
        <w:t>питания в детском саду значительное место в изучении природоведческого материала отводится экскурсиям, на которых предметы и явления рассматриваются в ест</w:t>
      </w:r>
      <w:r w:rsidRPr="008D1847">
        <w:t>е</w:t>
      </w:r>
      <w:r w:rsidRPr="008D1847">
        <w:t>ственных условиях.</w:t>
      </w: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20" w:right="20" w:firstLine="689"/>
        <w:jc w:val="both"/>
      </w:pPr>
      <w:r w:rsidRPr="008D1847">
        <w:t>Цель этих экскурсий - ознакомить детей с объектами и явлениями природы при помощи опытов, наблюдения, игры, самостоятельной работы.</w:t>
      </w: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20" w:right="20" w:firstLine="689"/>
        <w:jc w:val="both"/>
      </w:pPr>
      <w:r w:rsidRPr="008D1847">
        <w:t>Содержание экскурсий должно иметь непосре</w:t>
      </w:r>
      <w:r w:rsidRPr="008D1847">
        <w:t>д</w:t>
      </w:r>
      <w:r w:rsidRPr="008D1847">
        <w:t>ственную связь с пройденным на предшествующих зан</w:t>
      </w:r>
      <w:r w:rsidRPr="008D1847">
        <w:t>я</w:t>
      </w:r>
      <w:r w:rsidRPr="008D1847">
        <w:t>тиях материалом. В тоже время полученные на экскурс</w:t>
      </w:r>
      <w:r w:rsidRPr="008D1847">
        <w:t>и</w:t>
      </w:r>
      <w:r w:rsidRPr="008D1847">
        <w:t>ях представления, результаты наблюдений и собранные материалы используют на последующих занятиях по эк</w:t>
      </w:r>
      <w:r w:rsidRPr="008D1847">
        <w:t>о</w:t>
      </w:r>
      <w:r w:rsidRPr="008D1847">
        <w:t>логическому воспитанию.</w:t>
      </w:r>
    </w:p>
    <w:p w:rsidR="002837F2" w:rsidRPr="008D1847" w:rsidRDefault="002837F2" w:rsidP="001E2EA9">
      <w:pPr>
        <w:pStyle w:val="a3"/>
        <w:shd w:val="clear" w:color="auto" w:fill="auto"/>
        <w:spacing w:after="0" w:line="480" w:lineRule="exact"/>
        <w:ind w:left="20" w:right="-87" w:firstLine="689"/>
        <w:jc w:val="both"/>
      </w:pPr>
      <w:r w:rsidRPr="008D1847">
        <w:lastRenderedPageBreak/>
        <w:t>Исследовательский подход к изучению природы по</w:t>
      </w:r>
      <w:r w:rsidRPr="008D1847">
        <w:t>з</w:t>
      </w:r>
      <w:r w:rsidRPr="008D1847">
        <w:t>воляет на экскурсиях обучать детей ориентироваться на местности, наблюдать, сравнивать, устанавливать связи между наблюдаемыми предметами и явлениями природы, способствуя формированию навыков самостоятельного изучения окружающей действительности.</w:t>
      </w:r>
      <w:r>
        <w:t xml:space="preserve"> </w:t>
      </w:r>
      <w:r w:rsidRPr="008D1847">
        <w:t>Знакомство с природой в процессе экскурсий вызывает у дошкольников радость, видя и понимая свое единство с природой, они п</w:t>
      </w:r>
      <w:r w:rsidRPr="008D1847">
        <w:t>е</w:t>
      </w:r>
      <w:r w:rsidRPr="008D1847">
        <w:t>реживают заботу и тревогу о сохранении и умножении природных богатств. В. А. Сухомлинский говорил, что во время экскурсий, вообще при каждом соприкосновении д</w:t>
      </w:r>
      <w:r w:rsidRPr="008D1847">
        <w:t>е</w:t>
      </w:r>
      <w:r w:rsidRPr="008D1847">
        <w:t>тей с природой необходимо показать им мир, чтобы они задумались над той истиной, что природа — это наш дом, природа — частица нас самих, а равнодушие к природе — это безразличие к собственной судьбе.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60" w:right="40" w:firstLine="580"/>
        <w:jc w:val="both"/>
      </w:pPr>
      <w:r>
        <w:t xml:space="preserve">Поход с детьми </w:t>
      </w:r>
      <w:r w:rsidRPr="008D1847">
        <w:t xml:space="preserve"> дошкольного возраста в ближайшее природное окружение - это интересное и полезное пед</w:t>
      </w:r>
      <w:r w:rsidRPr="008D1847">
        <w:t>а</w:t>
      </w:r>
      <w:r w:rsidRPr="008D1847">
        <w:t>гогическое мероприятие. Одновременно решаются ра</w:t>
      </w:r>
      <w:r w:rsidRPr="008D1847">
        <w:t>з</w:t>
      </w:r>
      <w:r w:rsidRPr="008D1847">
        <w:t>ные задачи: оздоровительные, познавательные, нра</w:t>
      </w:r>
      <w:r w:rsidRPr="008D1847">
        <w:t>в</w:t>
      </w:r>
      <w:r w:rsidRPr="008D1847">
        <w:t>ственные и эстетические.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60" w:right="40" w:firstLine="580"/>
        <w:jc w:val="both"/>
      </w:pPr>
      <w:r w:rsidRPr="008D1847">
        <w:lastRenderedPageBreak/>
        <w:t>Положительное воздействие на здоровье в походе дети получают от целого ряда факторов:</w:t>
      </w:r>
    </w:p>
    <w:p w:rsidR="002837F2" w:rsidRPr="008D1847" w:rsidRDefault="001E2EA9" w:rsidP="002837F2">
      <w:pPr>
        <w:pStyle w:val="a3"/>
        <w:numPr>
          <w:ilvl w:val="0"/>
          <w:numId w:val="2"/>
        </w:numPr>
        <w:shd w:val="clear" w:color="auto" w:fill="auto"/>
        <w:tabs>
          <w:tab w:val="left" w:pos="756"/>
        </w:tabs>
        <w:spacing w:after="0" w:line="475" w:lineRule="exact"/>
        <w:ind w:left="60" w:right="40" w:firstLine="580"/>
        <w:jc w:val="both"/>
      </w:pPr>
      <w:r>
        <w:t>р</w:t>
      </w:r>
      <w:r w:rsidR="002837F2" w:rsidRPr="008D1847">
        <w:t>адостные чувства вызывают у дошкольников по</w:t>
      </w:r>
      <w:r w:rsidR="002837F2" w:rsidRPr="008D1847">
        <w:t>д</w:t>
      </w:r>
      <w:r w:rsidR="002837F2" w:rsidRPr="008D1847">
        <w:t>готовка к походу, ожидание ярких впечатлений, выхода в новое (или редко</w:t>
      </w:r>
      <w:r>
        <w:t xml:space="preserve"> посещаемое) и интересное место;</w:t>
      </w:r>
    </w:p>
    <w:p w:rsidR="002837F2" w:rsidRPr="008D1847" w:rsidRDefault="002837F2" w:rsidP="002837F2">
      <w:pPr>
        <w:pStyle w:val="a3"/>
        <w:shd w:val="clear" w:color="auto" w:fill="auto"/>
        <w:spacing w:after="0" w:line="475" w:lineRule="exact"/>
        <w:ind w:left="60" w:right="40" w:firstLine="580"/>
        <w:jc w:val="both"/>
      </w:pPr>
      <w:r w:rsidRPr="008D1847">
        <w:t>•</w:t>
      </w:r>
      <w:r w:rsidR="001E2EA9">
        <w:t>п</w:t>
      </w:r>
      <w:r w:rsidRPr="008D1847">
        <w:t>оложительное воздействие на здоровье оказывает окружающая среда: чистый и насыщенный кислородом воздух, красивые пейзажи, цветущие растения, изобилие зеленого (успокаивающего) тона, при</w:t>
      </w:r>
      <w:r w:rsidR="001E2EA9">
        <w:t>ятных лесных ш</w:t>
      </w:r>
      <w:r w:rsidR="001E2EA9">
        <w:t>у</w:t>
      </w:r>
      <w:r w:rsidR="001E2EA9">
        <w:t>мов;</w:t>
      </w:r>
    </w:p>
    <w:p w:rsidR="002837F2" w:rsidRPr="008D1847" w:rsidRDefault="001E2EA9" w:rsidP="002837F2">
      <w:pPr>
        <w:pStyle w:val="a3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475" w:lineRule="exact"/>
        <w:ind w:left="60" w:right="40" w:firstLine="580"/>
        <w:jc w:val="both"/>
      </w:pPr>
      <w:r>
        <w:t>д</w:t>
      </w:r>
      <w:r w:rsidR="002837F2" w:rsidRPr="008D1847">
        <w:t>лительный переход (пешком, на лыжах, велосип</w:t>
      </w:r>
      <w:r w:rsidR="002837F2" w:rsidRPr="008D1847">
        <w:t>е</w:t>
      </w:r>
      <w:r w:rsidR="002837F2" w:rsidRPr="008D1847">
        <w:t>дах) на относительно большое расстояние развивает в</w:t>
      </w:r>
      <w:r w:rsidR="002837F2" w:rsidRPr="008D1847">
        <w:t>ы</w:t>
      </w:r>
      <w:r w:rsidR="002837F2" w:rsidRPr="008D1847">
        <w:t>носливость детей, укрепляет мускулатуру ног и все</w:t>
      </w:r>
      <w:r>
        <w:t>го т</w:t>
      </w:r>
      <w:r>
        <w:t>е</w:t>
      </w:r>
      <w:r>
        <w:t>ла;</w:t>
      </w:r>
    </w:p>
    <w:p w:rsidR="002837F2" w:rsidRPr="008D1847" w:rsidRDefault="002837F2" w:rsidP="002837F2">
      <w:pPr>
        <w:pStyle w:val="a3"/>
        <w:shd w:val="clear" w:color="auto" w:fill="auto"/>
        <w:spacing w:after="0" w:line="470" w:lineRule="exact"/>
        <w:ind w:left="60" w:right="40" w:firstLine="580"/>
        <w:jc w:val="both"/>
      </w:pPr>
      <w:r w:rsidRPr="008D1847">
        <w:t>•</w:t>
      </w:r>
      <w:r w:rsidR="001E2EA9">
        <w:t>п</w:t>
      </w:r>
      <w:r w:rsidRPr="008D1847">
        <w:t>оложительно на здоровье дошкольников влияют все походные мероприятия (подвижные игры, упражн</w:t>
      </w:r>
      <w:r w:rsidRPr="008D1847">
        <w:t>е</w:t>
      </w:r>
      <w:r w:rsidRPr="008D1847">
        <w:t>ния, соревнования, чередующиеся с отдыхом, закалив</w:t>
      </w:r>
      <w:r w:rsidRPr="008D1847">
        <w:t>а</w:t>
      </w:r>
      <w:r w:rsidRPr="008D1847">
        <w:t>ющие процедуры в особо жаркие дни и в благоприятной обстановке).</w:t>
      </w: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60" w:right="40" w:firstLine="649"/>
        <w:jc w:val="both"/>
      </w:pPr>
      <w:r w:rsidRPr="008D1847">
        <w:lastRenderedPageBreak/>
        <w:t>На умственное развитие детей в походе оказывают влияние различные мероприятия познавательного хара</w:t>
      </w:r>
      <w:r w:rsidRPr="008D1847">
        <w:t>к</w:t>
      </w:r>
      <w:r w:rsidRPr="008D1847">
        <w:t>тера: наблюдения за явлениями природы, пояснения взрослых, словесные игры, отгадывание загадок во время отдыха.</w:t>
      </w:r>
    </w:p>
    <w:p w:rsidR="002837F2" w:rsidRPr="008D1847" w:rsidRDefault="002837F2" w:rsidP="001E2EA9">
      <w:pPr>
        <w:pStyle w:val="a3"/>
        <w:shd w:val="clear" w:color="auto" w:fill="auto"/>
        <w:spacing w:after="0" w:line="475" w:lineRule="exact"/>
        <w:ind w:left="60" w:firstLine="649"/>
        <w:jc w:val="both"/>
      </w:pPr>
      <w:r w:rsidRPr="008D1847">
        <w:t>Эстетическое воспитание детей на природе начин</w:t>
      </w:r>
      <w:r w:rsidRPr="008D1847">
        <w:t>а</w:t>
      </w:r>
      <w:r w:rsidRPr="008D1847">
        <w:t>ется с демонстрации территории - педагоги говорят, что здесь красиво, потому что все чисто, ухожено. И, наоб</w:t>
      </w:r>
      <w:r w:rsidRPr="008D1847">
        <w:t>о</w:t>
      </w:r>
      <w:r w:rsidRPr="008D1847">
        <w:t>рот, замусоренные участки леса, поляны не будут крас</w:t>
      </w:r>
      <w:r w:rsidRPr="008D1847">
        <w:t>и</w:t>
      </w:r>
      <w:r w:rsidRPr="008D1847">
        <w:t>выми, даже если на них много цветущих растений. Во</w:t>
      </w:r>
      <w:r w:rsidRPr="008D1847">
        <w:t>с</w:t>
      </w:r>
      <w:r w:rsidRPr="008D1847">
        <w:t>питатель развивает в детях чуткость к восприятию пр</w:t>
      </w:r>
      <w:r w:rsidRPr="008D1847">
        <w:t>е</w:t>
      </w:r>
      <w:r w:rsidRPr="008D1847">
        <w:t>красного в природе на самых различных явлениях: круж</w:t>
      </w:r>
      <w:r w:rsidRPr="008D1847">
        <w:t>е</w:t>
      </w:r>
      <w:r w:rsidRPr="008D1847">
        <w:t>во листвы деревьев, просветы голубого неба и ажурная тень от нее на земле; стремительный полет ласточек, стрекоз, сверканье их крыльев на солнце; чарующее по</w:t>
      </w:r>
      <w:r w:rsidRPr="008D1847">
        <w:t>р</w:t>
      </w:r>
      <w:r w:rsidRPr="008D1847">
        <w:t>ханье бабочек среди цветов, деловитость мохнатых шм</w:t>
      </w:r>
      <w:r w:rsidRPr="008D1847">
        <w:t>е</w:t>
      </w:r>
      <w:r w:rsidRPr="008D1847">
        <w:t>лей и многое другое. Конечно, воспитатель должен пок</w:t>
      </w:r>
      <w:r w:rsidRPr="008D1847">
        <w:t>а</w:t>
      </w:r>
      <w:r w:rsidRPr="008D1847">
        <w:t>зать красоту самих растений - нежную весеннюю или сочную летнюю зелень листьев, яркий праздничный осенний наряд, цветы любой формы, окраски и размера.</w:t>
      </w:r>
    </w:p>
    <w:p w:rsidR="002837F2" w:rsidRPr="008D1847" w:rsidRDefault="002837F2" w:rsidP="001E2EA9">
      <w:pPr>
        <w:pStyle w:val="a3"/>
        <w:shd w:val="clear" w:color="auto" w:fill="auto"/>
        <w:spacing w:after="0" w:line="480" w:lineRule="exact"/>
        <w:ind w:left="40" w:right="20" w:firstLine="649"/>
        <w:jc w:val="both"/>
      </w:pPr>
      <w:r w:rsidRPr="008D1847">
        <w:lastRenderedPageBreak/>
        <w:t>Оздоровительное, воспитательное и развивающее значение имеют лишь те походы, которые правильно по</w:t>
      </w:r>
      <w:r w:rsidRPr="008D1847">
        <w:t>д</w:t>
      </w:r>
      <w:r w:rsidRPr="008D1847">
        <w:t>готовлены и организованы. Природное окружение должно быть хорошо обследовано и изучено взрослыми, что по</w:t>
      </w:r>
      <w:r w:rsidRPr="008D1847">
        <w:t>з</w:t>
      </w:r>
      <w:r w:rsidRPr="008D1847">
        <w:t>волит составить точный маршрут, спланировать время и место остановок, отдыха, привала, определить содерж</w:t>
      </w:r>
      <w:r w:rsidRPr="008D1847">
        <w:t>а</w:t>
      </w:r>
      <w:r w:rsidRPr="008D1847">
        <w:t>ние наблюдений и других видов деятельности. Подгото</w:t>
      </w:r>
      <w:r w:rsidRPr="008D1847">
        <w:t>в</w:t>
      </w:r>
      <w:r w:rsidRPr="008D1847">
        <w:t>ка к походу начинается за несколько дней: воспитатель сообщает детям, куда они пойдут, с какой целью.</w:t>
      </w:r>
    </w:p>
    <w:p w:rsidR="002837F2" w:rsidRPr="008D1847" w:rsidRDefault="002837F2" w:rsidP="001E2EA9">
      <w:pPr>
        <w:pStyle w:val="a3"/>
        <w:shd w:val="clear" w:color="auto" w:fill="auto"/>
        <w:spacing w:after="0" w:line="480" w:lineRule="exact"/>
        <w:ind w:left="40" w:right="20" w:firstLine="649"/>
        <w:jc w:val="both"/>
      </w:pPr>
      <w:r w:rsidRPr="008D1847">
        <w:t>Ценной является работа по карте-схеме: воспитатель и дети вместе прослеживают маршрут, обсуждают, что можно увидеть, кого можно встретить, вспоминают пр</w:t>
      </w:r>
      <w:r w:rsidRPr="008D1847">
        <w:t>а</w:t>
      </w:r>
      <w:r w:rsidRPr="008D1847">
        <w:t>вила поведения на природе, правила безопасности и т</w:t>
      </w:r>
      <w:r w:rsidRPr="008D1847">
        <w:t>у</w:t>
      </w:r>
      <w:r w:rsidRPr="008D1847">
        <w:t>ризма. Взрослые, которые пойдут с детьми, продумывают свои взаимоотношения и распределяют функции: кто идет сзади, кто ведет маленьких туристов впереди, что набл</w:t>
      </w:r>
      <w:r w:rsidRPr="008D1847">
        <w:t>ю</w:t>
      </w:r>
      <w:r w:rsidRPr="008D1847">
        <w:t>дает с детьми воспитатель, как проводит свои меропри</w:t>
      </w:r>
      <w:r w:rsidRPr="008D1847">
        <w:t>я</w:t>
      </w:r>
      <w:r w:rsidR="001B302A">
        <w:t>тия инструктор по физвоспитанию</w:t>
      </w:r>
      <w:r w:rsidRPr="008D1847">
        <w:t xml:space="preserve">. Взрослые участники обсуждают весь сценарий похода - сколько длятся первый и последующие переходы, где будут остановки, чем они </w:t>
      </w:r>
      <w:r w:rsidRPr="008D1847">
        <w:lastRenderedPageBreak/>
        <w:t>будут заполнены, как пройдут привал, уборка территории, питание и возвращение. Такая подготовка создает хор</w:t>
      </w:r>
      <w:r w:rsidRPr="008D1847">
        <w:t>о</w:t>
      </w:r>
      <w:r w:rsidRPr="008D1847">
        <w:t>ший настрой у всех участников похода, а само меропри</w:t>
      </w:r>
      <w:r w:rsidRPr="008D1847">
        <w:t>я</w:t>
      </w:r>
      <w:r w:rsidRPr="008D1847">
        <w:t>тие оставляет глубокий эмоциональный след у каждого ребенка.</w:t>
      </w:r>
    </w:p>
    <w:p w:rsidR="002837F2" w:rsidRPr="008D1847" w:rsidRDefault="002837F2" w:rsidP="001E2EA9">
      <w:pPr>
        <w:pStyle w:val="a3"/>
        <w:shd w:val="clear" w:color="auto" w:fill="auto"/>
        <w:spacing w:after="64" w:line="480" w:lineRule="exact"/>
        <w:ind w:left="40" w:right="40" w:firstLine="649"/>
        <w:jc w:val="both"/>
      </w:pPr>
      <w:r w:rsidRPr="008D1847">
        <w:t>Экскурсии отличаются от похода меньшим объемом всех его параметров: продолжительности пребывания на природе, решаемых педагогических задач, видов деятел</w:t>
      </w:r>
      <w:r w:rsidRPr="008D1847">
        <w:t>ь</w:t>
      </w:r>
      <w:r w:rsidRPr="008D1847">
        <w:t>ности, подготовки и оснащения. Они легче в организации, поэтому могут проводиться чаще, чем походы.</w:t>
      </w:r>
    </w:p>
    <w:p w:rsidR="002837F2" w:rsidRPr="008D1847" w:rsidRDefault="002837F2" w:rsidP="001E2EA9">
      <w:pPr>
        <w:pStyle w:val="a3"/>
        <w:shd w:val="clear" w:color="auto" w:fill="auto"/>
        <w:spacing w:after="60" w:line="475" w:lineRule="exact"/>
        <w:ind w:left="40" w:right="40" w:firstLine="649"/>
        <w:jc w:val="both"/>
      </w:pPr>
      <w:r w:rsidRPr="008D1847">
        <w:t>Таким образом, экскурсии имеют большое</w:t>
      </w:r>
      <w:r w:rsidR="00A6739D">
        <w:t xml:space="preserve"> оздор</w:t>
      </w:r>
      <w:r w:rsidR="00A6739D">
        <w:t>о</w:t>
      </w:r>
      <w:r w:rsidR="00A6739D">
        <w:t>вительное,</w:t>
      </w:r>
      <w:r w:rsidRPr="008D1847">
        <w:t xml:space="preserve"> познавательное и воспитательное значение. Они расширяют и углубляют знания детей. Дети видят объекты природы в естественной среде, наблюдают вза</w:t>
      </w:r>
      <w:r w:rsidRPr="008D1847">
        <w:t>и</w:t>
      </w:r>
      <w:r w:rsidRPr="008D1847">
        <w:t>мосвязь растений с почвой, животных с растениями. Это позволяет сформировать у дошкольников представление о природе как о едином целом, в котором все части те</w:t>
      </w:r>
      <w:r w:rsidRPr="008D1847">
        <w:t>с</w:t>
      </w:r>
      <w:r w:rsidRPr="008D1847">
        <w:t>нейшим образом взаимосвязаны. Отдельные понятия, п</w:t>
      </w:r>
      <w:r w:rsidRPr="008D1847">
        <w:t>о</w:t>
      </w:r>
      <w:r w:rsidRPr="008D1847">
        <w:t>лученные на занятиях, экскурсиях сливаются в более ш</w:t>
      </w:r>
      <w:r w:rsidRPr="008D1847">
        <w:t>и</w:t>
      </w:r>
      <w:r w:rsidRPr="008D1847">
        <w:t>рокое понятие - "природа".</w:t>
      </w:r>
    </w:p>
    <w:p w:rsidR="001E2EA9" w:rsidRPr="008D1847" w:rsidRDefault="001E2EA9" w:rsidP="001E2EA9">
      <w:pPr>
        <w:pStyle w:val="40"/>
        <w:keepNext/>
        <w:keepLines/>
        <w:shd w:val="clear" w:color="auto" w:fill="auto"/>
        <w:spacing w:after="0" w:line="475" w:lineRule="exact"/>
        <w:jc w:val="center"/>
      </w:pPr>
      <w:bookmarkStart w:id="3" w:name="bookmark8"/>
      <w:r w:rsidRPr="008D1847">
        <w:lastRenderedPageBreak/>
        <w:t>Виды экскурсий</w:t>
      </w:r>
      <w:bookmarkEnd w:id="3"/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По характеру решаемых педагогических задач мо</w:t>
      </w:r>
      <w:r w:rsidRPr="008D1847">
        <w:t>ж</w:t>
      </w:r>
      <w:r w:rsidRPr="008D1847">
        <w:t>но выделить четыре разновидности экскурсий: природ</w:t>
      </w:r>
      <w:r w:rsidRPr="008D1847">
        <w:t>о</w:t>
      </w:r>
      <w:r w:rsidRPr="008D1847">
        <w:t>ведческая, экологическая, на сельскохозяйственный об</w:t>
      </w:r>
      <w:r w:rsidRPr="008D1847">
        <w:t>ъ</w:t>
      </w:r>
      <w:r w:rsidRPr="008D1847">
        <w:t>ект, экскурсия эстетического характера.</w:t>
      </w:r>
    </w:p>
    <w:p w:rsidR="001E2EA9" w:rsidRPr="008D1847" w:rsidRDefault="001E2EA9" w:rsidP="001E2EA9">
      <w:pPr>
        <w:pStyle w:val="a3"/>
        <w:shd w:val="clear" w:color="auto" w:fill="auto"/>
        <w:spacing w:after="0" w:line="470" w:lineRule="exact"/>
        <w:ind w:left="40" w:right="40" w:firstLine="669"/>
        <w:jc w:val="both"/>
      </w:pPr>
      <w:r w:rsidRPr="008D1847">
        <w:t>Природоведческая экскурсия традиционно решает задачу знакомства с природой, т.е. накопление предста</w:t>
      </w:r>
      <w:r w:rsidRPr="008D1847">
        <w:t>в</w:t>
      </w:r>
      <w:r w:rsidRPr="008D1847">
        <w:t>лений о разнообразии объектов живой природы и их х</w:t>
      </w:r>
      <w:r w:rsidRPr="008D1847">
        <w:t>а</w:t>
      </w:r>
      <w:r w:rsidRPr="008D1847">
        <w:t>рактерных особенностях.</w:t>
      </w:r>
    </w:p>
    <w:p w:rsidR="001E2EA9" w:rsidRDefault="001E2EA9" w:rsidP="001E2EA9">
      <w:pPr>
        <w:pStyle w:val="a3"/>
        <w:shd w:val="clear" w:color="auto" w:fill="auto"/>
        <w:spacing w:after="0" w:line="466" w:lineRule="exact"/>
        <w:ind w:left="40" w:right="40" w:firstLine="669"/>
        <w:jc w:val="both"/>
      </w:pPr>
      <w:r w:rsidRPr="008D1847">
        <w:t>Экологическая экскурсия направлена на освоение детьми разнообразных биоценологических связей в мире природы:</w:t>
      </w:r>
    </w:p>
    <w:p w:rsidR="001E2EA9" w:rsidRDefault="001E2EA9" w:rsidP="001E2EA9">
      <w:pPr>
        <w:pStyle w:val="a3"/>
        <w:shd w:val="clear" w:color="auto" w:fill="auto"/>
        <w:spacing w:after="0" w:line="466" w:lineRule="exact"/>
        <w:ind w:left="40" w:right="40" w:firstLine="669"/>
        <w:jc w:val="both"/>
      </w:pPr>
      <w:r w:rsidRPr="008D1847">
        <w:t>•между органами животных и растений и их фун</w:t>
      </w:r>
      <w:r w:rsidRPr="008D1847">
        <w:t>к</w:t>
      </w:r>
      <w:r w:rsidRPr="008D1847">
        <w:t>циями</w:t>
      </w:r>
      <w:r>
        <w:t>;</w:t>
      </w:r>
    </w:p>
    <w:p w:rsidR="001E2EA9" w:rsidRDefault="001E2EA9" w:rsidP="001E2EA9">
      <w:pPr>
        <w:pStyle w:val="a3"/>
        <w:shd w:val="clear" w:color="auto" w:fill="auto"/>
        <w:spacing w:after="0" w:line="360" w:lineRule="auto"/>
        <w:ind w:left="40" w:right="40" w:firstLine="669"/>
        <w:jc w:val="both"/>
      </w:pPr>
      <w:r w:rsidRPr="008D1847">
        <w:t>•между средой обитания живых существ и особе</w:t>
      </w:r>
      <w:r w:rsidRPr="008D1847">
        <w:t>н</w:t>
      </w:r>
      <w:r w:rsidRPr="008D1847">
        <w:t>ностями их строения и образа жизни</w:t>
      </w:r>
      <w:r>
        <w:t>;</w:t>
      </w:r>
    </w:p>
    <w:p w:rsidR="001E2EA9" w:rsidRPr="008D1847" w:rsidRDefault="001E2EA9" w:rsidP="009F10D7">
      <w:pPr>
        <w:pStyle w:val="a3"/>
        <w:shd w:val="clear" w:color="auto" w:fill="auto"/>
        <w:spacing w:after="0" w:line="360" w:lineRule="auto"/>
        <w:ind w:left="40" w:firstLine="669"/>
        <w:jc w:val="both"/>
      </w:pPr>
      <w:r w:rsidRPr="008D1847">
        <w:t>•между состоянием конкретных живых объектов и условиями их</w:t>
      </w:r>
      <w:r w:rsidR="009F10D7">
        <w:t xml:space="preserve"> </w:t>
      </w:r>
      <w:r>
        <w:t>с</w:t>
      </w:r>
      <w:r w:rsidRPr="008D1847">
        <w:t>уществования</w:t>
      </w:r>
      <w:r>
        <w:t>;</w:t>
      </w:r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left="160" w:firstLine="669"/>
        <w:jc w:val="both"/>
      </w:pPr>
      <w:r w:rsidRPr="008D1847">
        <w:t>•между различными живыми существами в одной экосистеме.</w:t>
      </w:r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right="23" w:firstLine="709"/>
        <w:jc w:val="both"/>
      </w:pPr>
      <w:r w:rsidRPr="008D1847">
        <w:lastRenderedPageBreak/>
        <w:t>Экскурсии на сельскохозяйственные объекты пом</w:t>
      </w:r>
      <w:r w:rsidRPr="008D1847">
        <w:t>о</w:t>
      </w:r>
      <w:r w:rsidRPr="008D1847">
        <w:t xml:space="preserve">гают детям освоить представления о труде людей. </w:t>
      </w:r>
      <w:proofErr w:type="gramStart"/>
      <w:r w:rsidRPr="008D1847">
        <w:t>Это экскурсии в поле (вспашка, сев, уборка урожая), на луг (выпас скота, уборка сена), в сад, в огород, в ягодник, на ферму, в оранжерею, на выставки цветов, птиц, рыб, в з</w:t>
      </w:r>
      <w:r w:rsidRPr="008D1847">
        <w:t>о</w:t>
      </w:r>
      <w:r w:rsidRPr="008D1847">
        <w:t>опарк и др. Посещение этих объектов даёт возможность показать детям, как человек влияет на природу, выращ</w:t>
      </w:r>
      <w:r w:rsidRPr="008D1847">
        <w:t>и</w:t>
      </w:r>
      <w:r w:rsidRPr="008D1847">
        <w:t>вает растения и животных, ухаживает за ними.</w:t>
      </w:r>
      <w:proofErr w:type="gramEnd"/>
      <w:r w:rsidRPr="008D1847">
        <w:t xml:space="preserve"> Основная цель экскурсии -</w:t>
      </w:r>
      <w:r>
        <w:t xml:space="preserve"> </w:t>
      </w:r>
      <w:r w:rsidRPr="008D1847">
        <w:t>показать, что и для какой цели делают люди, как используют машины, как относятся к своему труду, каковы его результаты.</w:t>
      </w:r>
    </w:p>
    <w:p w:rsidR="001E2EA9" w:rsidRDefault="001E2EA9" w:rsidP="001E2EA9">
      <w:pPr>
        <w:pStyle w:val="a3"/>
        <w:shd w:val="clear" w:color="auto" w:fill="auto"/>
        <w:spacing w:after="0" w:line="360" w:lineRule="auto"/>
        <w:ind w:right="23" w:firstLine="709"/>
        <w:jc w:val="both"/>
      </w:pPr>
      <w:r w:rsidRPr="008D1847">
        <w:t>Экскурсии эстетического характера помогают р</w:t>
      </w:r>
      <w:r w:rsidRPr="008D1847">
        <w:t>е</w:t>
      </w:r>
      <w:r w:rsidRPr="008D1847">
        <w:t>бёнку научиться воспринимать красоту природы и разв</w:t>
      </w:r>
      <w:r w:rsidRPr="008D1847">
        <w:t>и</w:t>
      </w:r>
      <w:r w:rsidRPr="008D1847">
        <w:t>вают культуру его чувств. Используя различные педаг</w:t>
      </w:r>
      <w:r w:rsidRPr="008D1847">
        <w:t>о</w:t>
      </w:r>
      <w:r w:rsidRPr="008D1847">
        <w:t>гические приёмы, воспитатель способствует тому, что д</w:t>
      </w:r>
      <w:r w:rsidRPr="008D1847">
        <w:t>е</w:t>
      </w:r>
      <w:r w:rsidRPr="008D1847">
        <w:t>ти от общения с природой получают неизгладимые вп</w:t>
      </w:r>
      <w:r w:rsidRPr="008D1847">
        <w:t>е</w:t>
      </w:r>
      <w:r w:rsidRPr="008D1847">
        <w:t>чатления. В то же время задачи нравственного и эстетич</w:t>
      </w:r>
      <w:r w:rsidRPr="008D1847">
        <w:t>е</w:t>
      </w:r>
      <w:r w:rsidRPr="008D1847">
        <w:t>ского воспитания детей можно и нужно решать при орг</w:t>
      </w:r>
      <w:r w:rsidRPr="008D1847">
        <w:t>а</w:t>
      </w:r>
      <w:r w:rsidRPr="008D1847">
        <w:t>низации и других видов экскурсий. Вместе с тем, испол</w:t>
      </w:r>
      <w:r w:rsidRPr="008D1847">
        <w:t>ь</w:t>
      </w:r>
      <w:r w:rsidRPr="008D1847">
        <w:t xml:space="preserve">зование всех разновидностей экскурсий направлено на </w:t>
      </w:r>
      <w:r w:rsidRPr="008D1847">
        <w:lastRenderedPageBreak/>
        <w:t>воспитание любви к природе и осознанное и бережное о</w:t>
      </w:r>
      <w:r w:rsidRPr="008D1847">
        <w:t>т</w:t>
      </w:r>
      <w:r w:rsidRPr="008D1847">
        <w:t>ношение к ней.</w:t>
      </w:r>
    </w:p>
    <w:p w:rsidR="001E2EA9" w:rsidRDefault="001E2EA9" w:rsidP="001E2EA9">
      <w:pPr>
        <w:pStyle w:val="40"/>
        <w:keepNext/>
        <w:keepLines/>
        <w:shd w:val="clear" w:color="auto" w:fill="auto"/>
        <w:spacing w:after="0" w:line="360" w:lineRule="auto"/>
        <w:jc w:val="center"/>
      </w:pPr>
      <w:bookmarkStart w:id="4" w:name="bookmark9"/>
    </w:p>
    <w:p w:rsidR="001E2EA9" w:rsidRPr="008D1847" w:rsidRDefault="001E2EA9" w:rsidP="001E2EA9">
      <w:pPr>
        <w:pStyle w:val="40"/>
        <w:keepNext/>
        <w:keepLines/>
        <w:shd w:val="clear" w:color="auto" w:fill="auto"/>
        <w:spacing w:after="0" w:line="360" w:lineRule="auto"/>
        <w:jc w:val="center"/>
      </w:pPr>
      <w:r w:rsidRPr="008D1847">
        <w:t>Содержание экскурсий, структура</w:t>
      </w:r>
      <w:bookmarkEnd w:id="4"/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firstLine="0"/>
        <w:jc w:val="both"/>
      </w:pPr>
      <w:r w:rsidRPr="008D1847">
        <w:t>Структура экскурсии: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60" w:lineRule="auto"/>
        <w:ind w:firstLine="0"/>
        <w:jc w:val="both"/>
      </w:pPr>
      <w:r w:rsidRPr="008D1847">
        <w:t>вводная беседа</w:t>
      </w:r>
      <w:r>
        <w:t>;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60" w:lineRule="auto"/>
        <w:ind w:firstLine="0"/>
        <w:jc w:val="both"/>
      </w:pPr>
      <w:r w:rsidRPr="008D1847">
        <w:t>коллективное наблюдение</w:t>
      </w:r>
      <w:r>
        <w:t>;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60" w:lineRule="auto"/>
        <w:ind w:firstLine="0"/>
        <w:jc w:val="both"/>
      </w:pPr>
      <w:r w:rsidRPr="008D1847">
        <w:t>индивидуальное самостоятельное наблюдение детей</w:t>
      </w:r>
      <w:r>
        <w:t>;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578"/>
        </w:tabs>
        <w:spacing w:after="0" w:line="360" w:lineRule="auto"/>
        <w:ind w:firstLine="0"/>
        <w:jc w:val="both"/>
      </w:pPr>
      <w:r w:rsidRPr="008D1847">
        <w:t>сбор материала</w:t>
      </w:r>
      <w:r>
        <w:t>;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583"/>
        </w:tabs>
        <w:spacing w:after="0" w:line="360" w:lineRule="auto"/>
        <w:ind w:firstLine="0"/>
        <w:jc w:val="both"/>
      </w:pPr>
      <w:r w:rsidRPr="008D1847">
        <w:t>игры детей с собранным материалом</w:t>
      </w:r>
      <w:r>
        <w:t>;</w:t>
      </w:r>
    </w:p>
    <w:p w:rsidR="001E2EA9" w:rsidRPr="008D1847" w:rsidRDefault="001E2EA9" w:rsidP="001E2EA9">
      <w:pPr>
        <w:pStyle w:val="a3"/>
        <w:numPr>
          <w:ilvl w:val="0"/>
          <w:numId w:val="3"/>
        </w:numPr>
        <w:shd w:val="clear" w:color="auto" w:fill="auto"/>
        <w:tabs>
          <w:tab w:val="left" w:pos="654"/>
          <w:tab w:val="left" w:pos="6663"/>
        </w:tabs>
        <w:spacing w:after="0" w:line="360" w:lineRule="auto"/>
        <w:ind w:left="80" w:right="54" w:firstLine="0"/>
        <w:jc w:val="both"/>
      </w:pPr>
      <w:r w:rsidRPr="008D1847">
        <w:t>заключительная часть, во время которой воспит</w:t>
      </w:r>
      <w:r w:rsidRPr="008D1847">
        <w:t>а</w:t>
      </w:r>
      <w:r w:rsidRPr="008D1847">
        <w:t>тель подводит итог экскурсии и напоминает от необх</w:t>
      </w:r>
      <w:r w:rsidRPr="008D1847">
        <w:t>о</w:t>
      </w:r>
      <w:r w:rsidRPr="008D1847">
        <w:t>димости бережного отношения к</w:t>
      </w:r>
      <w:r>
        <w:t xml:space="preserve"> </w:t>
      </w:r>
      <w:r w:rsidRPr="008D1847">
        <w:t>природе.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40" w:firstLine="709"/>
        <w:jc w:val="both"/>
      </w:pPr>
      <w:r w:rsidRPr="008D1847">
        <w:t>Экскурсии за пределы детского сада проводятся со средней, старшей и подготовительной группой. С мла</w:t>
      </w:r>
      <w:r w:rsidRPr="008D1847">
        <w:t>д</w:t>
      </w:r>
      <w:r w:rsidRPr="008D1847">
        <w:t>шими группами рекомендуются наблюдения на своём з</w:t>
      </w:r>
      <w:r w:rsidRPr="008D1847">
        <w:t>е</w:t>
      </w:r>
      <w:r w:rsidRPr="008D1847">
        <w:t>мельном участке и только во вторую половину года к</w:t>
      </w:r>
      <w:r w:rsidRPr="008D1847">
        <w:t>о</w:t>
      </w:r>
      <w:r w:rsidRPr="008D1847">
        <w:t>роткие экскурсии на луг, в парк (лес).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left="80" w:firstLine="629"/>
        <w:jc w:val="both"/>
      </w:pPr>
      <w:r>
        <w:t>Подготовка воспитателя з</w:t>
      </w:r>
      <w:r w:rsidRPr="008D1847">
        <w:t xml:space="preserve">аключаются, прежде всего, в определении цели экскурсии и отборе программного </w:t>
      </w:r>
      <w:r w:rsidRPr="008D1847">
        <w:lastRenderedPageBreak/>
        <w:t>содержания. Намечает воспитатель экскурсию, исходя из требований программы и особенностей окружающей местности.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left="80" w:right="40" w:firstLine="629"/>
        <w:jc w:val="both"/>
      </w:pPr>
      <w:r w:rsidRPr="008D1847">
        <w:t>Определяя место экскурсии, воспитатель выбирает наилучший путь к нему - не утомительный, не отвлек</w:t>
      </w:r>
      <w:r w:rsidRPr="008D1847">
        <w:t>а</w:t>
      </w:r>
      <w:r w:rsidRPr="008D1847">
        <w:t>ющий детей от намеченной цели. При определении ра</w:t>
      </w:r>
      <w:r w:rsidRPr="008D1847">
        <w:t>с</w:t>
      </w:r>
      <w:r w:rsidRPr="008D1847">
        <w:t>стояния до места экскурсии следует исходить из физич</w:t>
      </w:r>
      <w:r w:rsidRPr="008D1847">
        <w:t>е</w:t>
      </w:r>
      <w:r w:rsidRPr="008D1847">
        <w:t>ских возможностей детей. Продолжительность пути до выбранного места (в одну сторону) не должна превышать в средней группе 30 мин, в старшей и подготовительной к школе группах - 40-50 мин. При этом следует учитывать особенности дороги, состояние погоды.</w:t>
      </w:r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right="40" w:firstLine="709"/>
        <w:jc w:val="both"/>
      </w:pPr>
      <w:r w:rsidRPr="008D1847">
        <w:t>Как бы ни было знакомо воспитателю место экску</w:t>
      </w:r>
      <w:r w:rsidRPr="008D1847">
        <w:t>р</w:t>
      </w:r>
      <w:r w:rsidRPr="008D1847">
        <w:t>сии, необходимо за день, за два до неё осмотреть его. П</w:t>
      </w:r>
      <w:r w:rsidRPr="008D1847">
        <w:t>о</w:t>
      </w:r>
      <w:r w:rsidRPr="008D1847">
        <w:t xml:space="preserve">бывав на месте будущей экскурсии, воспитатель уточняет маршрут, находит нужные объекты, намечает содержание и объём тех знаний, которые должны получить дети о данном круге явлений, последовательность проведения отдельных частей экскурсии, устанавливает места для </w:t>
      </w:r>
      <w:r w:rsidRPr="008D1847">
        <w:lastRenderedPageBreak/>
        <w:t>коллективных и самостоятельных наблюдений, для отд</w:t>
      </w:r>
      <w:r w:rsidRPr="008D1847">
        <w:t>ы</w:t>
      </w:r>
      <w:r w:rsidRPr="008D1847">
        <w:t>ха детей.</w:t>
      </w:r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right="40" w:firstLine="709"/>
        <w:jc w:val="both"/>
      </w:pPr>
      <w:r w:rsidRPr="008D1847">
        <w:t xml:space="preserve">Предварительное ознакомление с местом будущей экскурсии даёт </w:t>
      </w:r>
      <w:r>
        <w:t>в</w:t>
      </w:r>
      <w:r w:rsidRPr="008D1847">
        <w:t>озможность не только уточнить и ко</w:t>
      </w:r>
      <w:r w:rsidRPr="008D1847">
        <w:t>н</w:t>
      </w:r>
      <w:r w:rsidRPr="008D1847">
        <w:t>кретизировать план, но и продумать приёмы её ведения. Для того чтобы экскурсия была интересной, воспитателю надо подготовить стихи, загадки, пословицы, игровые приёмы. Подготовка детей</w:t>
      </w:r>
      <w:r>
        <w:t xml:space="preserve"> н</w:t>
      </w:r>
      <w:r w:rsidRPr="008D1847">
        <w:t>ачинается с сообщения во</w:t>
      </w:r>
      <w:r w:rsidRPr="008D1847">
        <w:t>с</w:t>
      </w:r>
      <w:r w:rsidRPr="008D1847">
        <w:t>питателем цели экскурсии. Ребята должны знать, куда пойдут, зачем, что узнают, что нужно собрать.</w:t>
      </w:r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right="40" w:firstLine="709"/>
        <w:jc w:val="both"/>
      </w:pPr>
      <w:r w:rsidRPr="008D1847">
        <w:t>Воспитанники должны знать, что экскурсия - это занятие, которое проводится не в группе, а в природе и на сельскохозяйственном объекте, поэтому на экскурсии необходимо быть дисциплинированным и внимательным. Воспитатель напоминает детям правила поведения на улице.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right="40" w:firstLine="669"/>
        <w:jc w:val="both"/>
      </w:pPr>
      <w:r w:rsidRPr="008D1847">
        <w:t>При подготовке к экскурсии нужно обратить вним</w:t>
      </w:r>
      <w:r w:rsidRPr="008D1847">
        <w:t>а</w:t>
      </w:r>
      <w:r w:rsidRPr="008D1847">
        <w:t>ние на одежду детей. Дети должны быть одеты удобно, в соответствии с погодой и сезоном.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right="40" w:firstLine="669"/>
        <w:jc w:val="both"/>
      </w:pPr>
      <w:r w:rsidRPr="008D1847">
        <w:lastRenderedPageBreak/>
        <w:t>К экскурсии воспитателю следует подготовить эк</w:t>
      </w:r>
      <w:r w:rsidRPr="008D1847">
        <w:t>с</w:t>
      </w:r>
      <w:r w:rsidRPr="008D1847">
        <w:t>курсионное снаряжение и оборудование для размещения собранного материала в уголке природы. Хорошо пр</w:t>
      </w:r>
      <w:r w:rsidRPr="008D1847">
        <w:t>и</w:t>
      </w:r>
      <w:r w:rsidRPr="008D1847">
        <w:t>влечь к его подготовке детей. Это способствует возбу</w:t>
      </w:r>
      <w:r w:rsidRPr="008D1847">
        <w:t>ж</w:t>
      </w:r>
      <w:r w:rsidRPr="008D1847">
        <w:t>дению у них интереса к предстоящей экскурсии.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right="40" w:firstLine="669"/>
        <w:jc w:val="both"/>
      </w:pPr>
      <w:r w:rsidRPr="008D1847">
        <w:t>Ниже приводится примерный перечень оборудов</w:t>
      </w:r>
      <w:r w:rsidRPr="008D1847">
        <w:t>а</w:t>
      </w:r>
      <w:r w:rsidRPr="008D1847">
        <w:t>ния, необходимого на экскурсиях в природу: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Оборудование для сбора растений: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Лопатки или совочки для выкапывания растений - 3.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Папки для растений - 2.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Корзиночки для шишек, листьев - 2.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Сачки водяные для вылавливания растений из водо</w:t>
      </w:r>
      <w:r w:rsidRPr="008D1847">
        <w:t>е</w:t>
      </w:r>
      <w:r w:rsidRPr="008D1847">
        <w:t>мов - 2.</w:t>
      </w:r>
    </w:p>
    <w:p w:rsidR="001E2EA9" w:rsidRPr="008D1847" w:rsidRDefault="001E2EA9" w:rsidP="001E2EA9">
      <w:pPr>
        <w:pStyle w:val="a3"/>
        <w:shd w:val="clear" w:color="auto" w:fill="auto"/>
        <w:spacing w:after="0" w:line="480" w:lineRule="exact"/>
        <w:ind w:left="40" w:firstLine="380"/>
        <w:jc w:val="both"/>
      </w:pPr>
      <w:r w:rsidRPr="008D1847">
        <w:t>Ведерки полиэтиленовые (или корзинки) для перено</w:t>
      </w:r>
      <w:r w:rsidRPr="008D1847">
        <w:t>с</w:t>
      </w:r>
      <w:r w:rsidRPr="008D1847">
        <w:t>ки растений - 2-3.</w:t>
      </w:r>
    </w:p>
    <w:p w:rsidR="001E2EA9" w:rsidRDefault="001E2EA9" w:rsidP="001E2EA9">
      <w:pPr>
        <w:pStyle w:val="a3"/>
        <w:shd w:val="clear" w:color="auto" w:fill="auto"/>
        <w:spacing w:after="0" w:line="475" w:lineRule="exact"/>
        <w:ind w:left="80" w:right="40" w:firstLine="340"/>
        <w:jc w:val="both"/>
      </w:pPr>
      <w:r w:rsidRPr="008D1847">
        <w:t>Всё оборудование должно находиться в определённом месте. Перед экскурсией воспитатель должен тщательно продумать, какой материал собрать для дальнейшей р</w:t>
      </w:r>
      <w:r w:rsidRPr="008D1847">
        <w:t>а</w:t>
      </w:r>
      <w:r w:rsidRPr="008D1847">
        <w:t>боты в группе и какое оборудование в связи с этим взять с собой.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left="80" w:firstLine="340"/>
        <w:jc w:val="both"/>
      </w:pPr>
      <w:r w:rsidRPr="008D1847">
        <w:lastRenderedPageBreak/>
        <w:t>Работа после экскурсии.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40" w:firstLine="709"/>
        <w:jc w:val="both"/>
      </w:pPr>
      <w:r w:rsidRPr="008D1847">
        <w:t>Знания, полученные на экскурсии, расширяются и закрепляются на занятиях, в играх, в наблюдениях в уго</w:t>
      </w:r>
      <w:r w:rsidRPr="008D1847">
        <w:t>л</w:t>
      </w:r>
      <w:r w:rsidRPr="008D1847">
        <w:t>ке природы за принесенными объектами. Сразу же после возвращения с экскурсии собранный материал необход</w:t>
      </w:r>
      <w:r w:rsidRPr="008D1847">
        <w:t>и</w:t>
      </w:r>
      <w:r w:rsidRPr="008D1847">
        <w:t>мо разместить в уголке природы.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40" w:firstLine="709"/>
        <w:jc w:val="both"/>
      </w:pPr>
      <w:r w:rsidRPr="008D1847">
        <w:t>Через 2-3 дня после экскурсии воспитатель пров</w:t>
      </w:r>
      <w:r w:rsidRPr="008D1847">
        <w:t>о</w:t>
      </w:r>
      <w:r w:rsidRPr="008D1847">
        <w:t>дит занятия с использованием раздаточного материала, рисование, лепку, дидактические игры с природным мат</w:t>
      </w:r>
      <w:r w:rsidRPr="008D1847">
        <w:t>е</w:t>
      </w:r>
      <w:r w:rsidRPr="008D1847">
        <w:t>риалом, читает художественную литературу, заслушивает рассказы детей о том, где были и что видели. В заключ</w:t>
      </w:r>
      <w:r w:rsidRPr="008D1847">
        <w:t>е</w:t>
      </w:r>
      <w:r w:rsidRPr="008D1847">
        <w:t>ние проводится обобщающая беседа.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40" w:firstLine="709"/>
        <w:jc w:val="both"/>
      </w:pPr>
      <w:r w:rsidRPr="008D1847">
        <w:t>Планируя беседу после экскурсии, воспитатель должен поставить вопросы так, чтобы в памяти детей во</w:t>
      </w:r>
      <w:r w:rsidRPr="008D1847">
        <w:t>с</w:t>
      </w:r>
      <w:r w:rsidRPr="008D1847">
        <w:t>становить весь ход экскурсии, подчеркнуть наиболее ва</w:t>
      </w:r>
      <w:r w:rsidRPr="008D1847">
        <w:t>ж</w:t>
      </w:r>
      <w:r w:rsidRPr="008D1847">
        <w:t>ные в образовательном и воспитательном отношении м</w:t>
      </w:r>
      <w:r w:rsidRPr="008D1847">
        <w:t>о</w:t>
      </w:r>
      <w:r w:rsidRPr="008D1847">
        <w:t>менты, подвести их к установлению связей между явлен</w:t>
      </w:r>
      <w:r w:rsidRPr="008D1847">
        <w:t>и</w:t>
      </w:r>
      <w:r w:rsidRPr="008D1847">
        <w:t>ями.</w:t>
      </w:r>
    </w:p>
    <w:p w:rsidR="001E2EA9" w:rsidRDefault="001E2EA9" w:rsidP="001E2EA9">
      <w:pPr>
        <w:pStyle w:val="a3"/>
        <w:shd w:val="clear" w:color="auto" w:fill="auto"/>
        <w:spacing w:after="0" w:line="466" w:lineRule="exact"/>
        <w:ind w:right="40" w:firstLine="709"/>
        <w:jc w:val="both"/>
      </w:pPr>
      <w:r w:rsidRPr="008D1847">
        <w:t>Таким образом, экскурсии имеют большое познав</w:t>
      </w:r>
      <w:r w:rsidRPr="008D1847">
        <w:t>а</w:t>
      </w:r>
      <w:r w:rsidRPr="008D1847">
        <w:t xml:space="preserve">тельное и воспитательное значение. Они расширяют и </w:t>
      </w:r>
      <w:r w:rsidRPr="008D1847">
        <w:lastRenderedPageBreak/>
        <w:t>углубляют знания детей. Дети видят объекты природы в естественной среде, наблюдают взаимосвязь растений с почвой, животных с растениями. Это позволяет сформ</w:t>
      </w:r>
      <w:r w:rsidRPr="008D1847">
        <w:t>и</w:t>
      </w:r>
      <w:r w:rsidRPr="008D1847">
        <w:t>ровать у дошкольников представление о природе как о едином целом, в котором все части теснейшим образом взаимосвязаны. Отдельные понятия, полученные на кла</w:t>
      </w:r>
      <w:r w:rsidRPr="008D1847">
        <w:t>с</w:t>
      </w:r>
      <w:r w:rsidRPr="008D1847">
        <w:t>сных занятиях, экскурсиях сливаются в более широкое понятие - "природа".</w:t>
      </w:r>
    </w:p>
    <w:p w:rsidR="00A6739D" w:rsidRDefault="00A6739D" w:rsidP="001E2EA9">
      <w:pPr>
        <w:pStyle w:val="40"/>
        <w:keepNext/>
        <w:keepLines/>
        <w:shd w:val="clear" w:color="auto" w:fill="auto"/>
        <w:spacing w:after="0" w:line="360" w:lineRule="auto"/>
        <w:ind w:right="62"/>
        <w:jc w:val="center"/>
      </w:pPr>
      <w:bookmarkStart w:id="5" w:name="bookmark10"/>
    </w:p>
    <w:p w:rsidR="001E2EA9" w:rsidRDefault="001E2EA9" w:rsidP="001E2EA9">
      <w:pPr>
        <w:pStyle w:val="40"/>
        <w:keepNext/>
        <w:keepLines/>
        <w:shd w:val="clear" w:color="auto" w:fill="auto"/>
        <w:spacing w:after="0" w:line="360" w:lineRule="auto"/>
        <w:ind w:right="62"/>
        <w:jc w:val="center"/>
      </w:pPr>
      <w:r w:rsidRPr="008D1847">
        <w:t>Содержание знаний о природе у детей дошкольного возраста</w:t>
      </w:r>
      <w:bookmarkEnd w:id="5"/>
    </w:p>
    <w:p w:rsidR="001E2EA9" w:rsidRPr="008D1847" w:rsidRDefault="001E2EA9" w:rsidP="001E2EA9">
      <w:pPr>
        <w:pStyle w:val="a3"/>
        <w:shd w:val="clear" w:color="auto" w:fill="auto"/>
        <w:spacing w:after="0" w:line="360" w:lineRule="auto"/>
        <w:ind w:left="100" w:right="62" w:firstLine="540"/>
        <w:jc w:val="both"/>
      </w:pPr>
      <w:r w:rsidRPr="008D1847">
        <w:t>Общая физико-географическая характеристика края включает следующие разделы: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60" w:firstLine="709"/>
        <w:jc w:val="left"/>
      </w:pPr>
      <w:r w:rsidRPr="008D1847">
        <w:t>Геологическое строение, рельеф и полезные ископ</w:t>
      </w:r>
      <w:r w:rsidRPr="008D1847">
        <w:t>а</w:t>
      </w:r>
      <w:r w:rsidRPr="008D1847">
        <w:t>емые местности.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firstLine="709"/>
        <w:jc w:val="left"/>
      </w:pPr>
      <w:r w:rsidRPr="008D1847">
        <w:t>Климатические условия.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firstLine="709"/>
        <w:jc w:val="left"/>
      </w:pPr>
      <w:r w:rsidRPr="008D1847">
        <w:t>Гидрологические условия.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firstLine="709"/>
        <w:jc w:val="left"/>
      </w:pPr>
      <w:r w:rsidRPr="008D1847">
        <w:t>Почвенный покров.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firstLine="709"/>
        <w:jc w:val="left"/>
      </w:pPr>
      <w:r w:rsidRPr="008D1847">
        <w:t>Растительность.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firstLine="709"/>
        <w:jc w:val="left"/>
      </w:pPr>
      <w:r w:rsidRPr="008D1847">
        <w:t>Животный мир.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lastRenderedPageBreak/>
        <w:t>Эти разделы составляют основные направления из</w:t>
      </w:r>
      <w:r w:rsidRPr="008D1847">
        <w:t>у</w:t>
      </w:r>
      <w:r w:rsidRPr="008D1847">
        <w:t>чения природы местного края.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Геологическое строение края обусловлено, прежде всего, его тектонической структурой, т.е. специфическими формами залегания горных пород.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Непосредственное наблюдение геологического стр</w:t>
      </w:r>
      <w:r w:rsidRPr="008D1847">
        <w:t>о</w:t>
      </w:r>
      <w:r w:rsidRPr="008D1847">
        <w:t>ения доступно краеведу лишь в немногих местах, там, где горные породы освобождены от почвенного и растительн</w:t>
      </w:r>
      <w:r w:rsidRPr="008D1847">
        <w:t>о</w:t>
      </w:r>
      <w:r w:rsidRPr="008D1847">
        <w:t>го покрова (берега больших оврагов, речных долин, склоны гор, скальные массивы).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 xml:space="preserve">Объектами краеведческого изучения служат так же ценные </w:t>
      </w:r>
      <w:r w:rsidR="00A6739D">
        <w:t xml:space="preserve">в </w:t>
      </w:r>
      <w:r w:rsidRPr="008D1847">
        <w:t>хозяйственном отношении или интересные для науки минералы и породы, встречающиеся в геологических отложениях.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С геологическим строением территории тесно связ</w:t>
      </w:r>
      <w:r w:rsidRPr="008D1847">
        <w:t>а</w:t>
      </w:r>
      <w:r w:rsidRPr="008D1847">
        <w:t>ны формы изучаемой местности.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 xml:space="preserve">Климат - это характерный для данной местности многолетний </w:t>
      </w:r>
      <w:r>
        <w:t xml:space="preserve"> режим </w:t>
      </w:r>
      <w:r w:rsidRPr="008D1847">
        <w:t>погоды, который удерживается здесь на протяжении веков.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lastRenderedPageBreak/>
        <w:t>Изучение климата может проводиться по следующей программе: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Оценка действия климатообразующих факторов, что дает возможность научно объяснить показатели климата, установить их связи с природными процессами, происх</w:t>
      </w:r>
      <w:r w:rsidRPr="008D1847">
        <w:t>о</w:t>
      </w:r>
      <w:r w:rsidRPr="008D1847">
        <w:t>дящими на территории края.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Характеристика климата местности всегда включает показатели тепловых условий.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Сведения об условиях атмосферного увлажнения: общее количество осадков за год и по месяцам, их распр</w:t>
      </w:r>
      <w:r w:rsidRPr="008D1847">
        <w:t>е</w:t>
      </w:r>
      <w:r w:rsidRPr="008D1847">
        <w:t>деление на территории, время установления, продолж</w:t>
      </w:r>
      <w:r w:rsidRPr="008D1847">
        <w:t>и</w:t>
      </w:r>
      <w:r w:rsidRPr="008D1847">
        <w:t>тельность и мощность снегового покрова.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Все основные показатели рассматриваются по сез</w:t>
      </w:r>
      <w:r w:rsidRPr="008D1847">
        <w:t>о</w:t>
      </w:r>
      <w:r w:rsidRPr="008D1847">
        <w:t>нам года.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t>Краеведческое изучение климата предполагает так же его хозяйственную и рекреационную оценку как важн</w:t>
      </w:r>
      <w:r w:rsidRPr="008D1847">
        <w:t>о</w:t>
      </w:r>
      <w:r w:rsidRPr="008D1847">
        <w:t>го местного природного ресурса, влияющего на формир</w:t>
      </w:r>
      <w:r w:rsidRPr="008D1847">
        <w:t>о</w:t>
      </w:r>
      <w:r w:rsidRPr="008D1847">
        <w:t>вание растительного и животного мира края и в большой степени определяющего условия жизни человека.</w:t>
      </w:r>
    </w:p>
    <w:p w:rsidR="001E2EA9" w:rsidRPr="008D1847" w:rsidRDefault="001E2EA9" w:rsidP="001E2EA9">
      <w:pPr>
        <w:pStyle w:val="a3"/>
        <w:shd w:val="clear" w:color="auto" w:fill="auto"/>
        <w:spacing w:after="0" w:line="475" w:lineRule="exact"/>
        <w:ind w:right="-87" w:firstLine="709"/>
        <w:jc w:val="both"/>
      </w:pPr>
      <w:r w:rsidRPr="008D1847">
        <w:lastRenderedPageBreak/>
        <w:t>Краеведческое изучение гидрологических условий края охватывает все виды природных вод на его террит</w:t>
      </w:r>
      <w:r w:rsidRPr="008D1847">
        <w:t>о</w:t>
      </w:r>
      <w:r w:rsidRPr="008D1847">
        <w:t>рии: море, его заливы и бухты, реки, озера и водохранил</w:t>
      </w:r>
      <w:r w:rsidRPr="008D1847">
        <w:t>и</w:t>
      </w:r>
      <w:r w:rsidRPr="008D1847">
        <w:t>ща, места выхода на поверхность источников, болота, а в горных местностях ледники и крупные снежники.</w:t>
      </w:r>
    </w:p>
    <w:p w:rsidR="001E2EA9" w:rsidRDefault="001E2EA9" w:rsidP="001E2EA9">
      <w:pPr>
        <w:pStyle w:val="a3"/>
        <w:shd w:val="clear" w:color="auto" w:fill="auto"/>
        <w:spacing w:after="385" w:line="475" w:lineRule="exact"/>
        <w:ind w:right="-87" w:firstLine="709"/>
        <w:jc w:val="both"/>
      </w:pPr>
      <w:r w:rsidRPr="008D1847">
        <w:t>Изучение местных вод тесно связано с усвоением его гидрологических понятий. Ниже дается содержание кра</w:t>
      </w:r>
      <w:r w:rsidRPr="008D1847">
        <w:t>е</w:t>
      </w:r>
      <w:r w:rsidRPr="008D1847">
        <w:t>ведческих характеристик гидрологических объектов:</w:t>
      </w:r>
    </w:p>
    <w:tbl>
      <w:tblPr>
        <w:tblW w:w="73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5670"/>
      </w:tblGrid>
      <w:tr w:rsidR="001E2EA9" w:rsidRPr="008D1847" w:rsidTr="00BA6C9E">
        <w:trPr>
          <w:trHeight w:val="52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A9" w:rsidRPr="008D1847" w:rsidRDefault="001E2EA9" w:rsidP="001E2EA9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5"/>
              <w:jc w:val="center"/>
            </w:pPr>
            <w:r>
              <w:lastRenderedPageBreak/>
              <w:t>О</w:t>
            </w:r>
            <w:r w:rsidRPr="008D1847">
              <w:t>бъект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A9" w:rsidRPr="008D1847" w:rsidRDefault="001E2EA9" w:rsidP="001E2EA9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560"/>
              <w:jc w:val="center"/>
            </w:pPr>
            <w:r w:rsidRPr="008D1847">
              <w:t>Что включается в изучение</w:t>
            </w:r>
          </w:p>
        </w:tc>
      </w:tr>
      <w:tr w:rsidR="001E2EA9" w:rsidRPr="008D1847" w:rsidTr="00BA6C9E">
        <w:trPr>
          <w:trHeight w:val="289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A9" w:rsidRPr="008D1847" w:rsidRDefault="001E2EA9" w:rsidP="001E2EA9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left="700" w:firstLine="0"/>
              <w:jc w:val="left"/>
            </w:pPr>
            <w:r w:rsidRPr="008D1847">
              <w:t>Река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A9" w:rsidRPr="008D1847" w:rsidRDefault="001E2EA9" w:rsidP="00BA6C9E">
            <w:pPr>
              <w:pStyle w:val="a3"/>
              <w:framePr w:wrap="notBeside" w:vAnchor="text" w:hAnchor="text" w:xAlign="center" w:y="1"/>
              <w:shd w:val="clear" w:color="auto" w:fill="auto"/>
              <w:spacing w:after="0" w:line="475" w:lineRule="exact"/>
              <w:ind w:firstLine="0"/>
              <w:jc w:val="both"/>
            </w:pPr>
            <w:proofErr w:type="gramStart"/>
            <w:r w:rsidRPr="008D1847">
              <w:t>Название, бассейн, местоположение истоков и устья, длина, ширина, глубина реки и её о</w:t>
            </w:r>
            <w:r w:rsidRPr="008D1847">
              <w:t>т</w:t>
            </w:r>
            <w:r w:rsidRPr="008D1847">
              <w:t>резков, скорость течения, падение и уклон, расход воды, годовой сток, истоки питания, режим колебания уровня по сезонам, время ледостава и ледохода, работа реки (глубина и боковая эрозия), характер русла, наличие</w:t>
            </w:r>
            <w:r w:rsidR="00BA6C9E">
              <w:t xml:space="preserve"> п</w:t>
            </w:r>
            <w:r w:rsidR="00BA6C9E">
              <w:t>е</w:t>
            </w:r>
            <w:r w:rsidR="00BA6C9E">
              <w:t>рекатов, порогов, водопадов, животный мир, хозяйственное использование в прошлом, настоящем, будущем, охрана и рациональное использование ресурсов.</w:t>
            </w:r>
            <w:proofErr w:type="gramEnd"/>
          </w:p>
        </w:tc>
      </w:tr>
    </w:tbl>
    <w:p w:rsidR="001E2EA9" w:rsidRPr="008D1847" w:rsidRDefault="001E2EA9" w:rsidP="001E2E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4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5264"/>
      </w:tblGrid>
      <w:tr w:rsidR="00BA6C9E" w:rsidRPr="008D1847" w:rsidTr="00BA6C9E">
        <w:trPr>
          <w:trHeight w:val="1054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9E" w:rsidRPr="008D1847" w:rsidRDefault="00BA6C9E" w:rsidP="00BA6C9E">
            <w:pPr>
              <w:pStyle w:val="a3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560"/>
              <w:jc w:val="both"/>
            </w:pPr>
            <w:r>
              <w:lastRenderedPageBreak/>
              <w:t>О</w:t>
            </w:r>
            <w:r w:rsidRPr="008D1847">
              <w:t>зеро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9E" w:rsidRPr="008D1847" w:rsidRDefault="00BA6C9E" w:rsidP="00BA6C9E">
            <w:pPr>
              <w:pStyle w:val="a3"/>
              <w:framePr w:wrap="notBeside" w:vAnchor="text" w:hAnchor="text" w:xAlign="center" w:y="1"/>
              <w:shd w:val="clear" w:color="auto" w:fill="auto"/>
              <w:spacing w:after="0" w:line="475" w:lineRule="exact"/>
              <w:ind w:firstLine="0"/>
              <w:jc w:val="both"/>
            </w:pPr>
            <w:proofErr w:type="gramStart"/>
            <w:r w:rsidRPr="008D1847">
              <w:t>Название, геогр. положение, величина (протяженность, площадь, глубина, объем воды), происхождение котловины, рельеф берега, питание и режим вод, характер т</w:t>
            </w:r>
            <w:r w:rsidRPr="008D1847">
              <w:t>е</w:t>
            </w:r>
            <w:r w:rsidRPr="008D1847">
              <w:t>чений, колебания уровня, время ледостава и вскрытия ото льда, строение озерного ложа, свойства воды (температурный р</w:t>
            </w:r>
            <w:r w:rsidRPr="008D1847">
              <w:t>е</w:t>
            </w:r>
            <w:r w:rsidRPr="008D1847">
              <w:t>жим, соленость, прозрачность, цвет, опис</w:t>
            </w:r>
            <w:r w:rsidRPr="008D1847">
              <w:t>а</w:t>
            </w:r>
            <w:r w:rsidRPr="008D1847">
              <w:t>ние водной растительности и животного мира, оценка хозяйственного использов</w:t>
            </w:r>
            <w:r w:rsidRPr="008D1847">
              <w:t>а</w:t>
            </w:r>
            <w:r w:rsidRPr="008D1847">
              <w:t>ния, вопросы охраны и рационального в</w:t>
            </w:r>
            <w:r w:rsidRPr="008D1847">
              <w:t>и</w:t>
            </w:r>
            <w:r w:rsidRPr="008D1847">
              <w:t>дения хозяйства.</w:t>
            </w:r>
            <w:proofErr w:type="gramEnd"/>
          </w:p>
        </w:tc>
      </w:tr>
      <w:tr w:rsidR="00BA6C9E" w:rsidRPr="008D1847" w:rsidTr="00BA6C9E">
        <w:trPr>
          <w:trHeight w:val="3124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9E" w:rsidRPr="008D1847" w:rsidRDefault="00BA6C9E" w:rsidP="00BA6C9E">
            <w:pPr>
              <w:pStyle w:val="a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5"/>
              <w:jc w:val="center"/>
            </w:pPr>
            <w:r>
              <w:t>П</w:t>
            </w:r>
            <w:r w:rsidRPr="008D1847">
              <w:t>одземные воды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C9E" w:rsidRPr="008D1847" w:rsidRDefault="00BA6C9E" w:rsidP="00BA6C9E">
            <w:pPr>
              <w:pStyle w:val="a3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69"/>
              <w:jc w:val="both"/>
            </w:pPr>
            <w:proofErr w:type="gramStart"/>
            <w:r w:rsidRPr="008D1847">
              <w:t>Название, геогр. положение, условия обр</w:t>
            </w:r>
            <w:r w:rsidRPr="008D1847">
              <w:t>а</w:t>
            </w:r>
            <w:r w:rsidRPr="008D1847">
              <w:t>зования, дебит (кол-во воды, выходящее на поверхность, измеряемое в литрах в секу</w:t>
            </w:r>
            <w:r w:rsidRPr="008D1847">
              <w:t>н</w:t>
            </w:r>
            <w:r w:rsidRPr="008D1847">
              <w:t>ду), свойства воды, хоз</w:t>
            </w:r>
            <w:r>
              <w:t>яйственное</w:t>
            </w:r>
            <w:r w:rsidRPr="008D1847">
              <w:t xml:space="preserve"> испол</w:t>
            </w:r>
            <w:r w:rsidRPr="008D1847">
              <w:t>ь</w:t>
            </w:r>
            <w:r w:rsidRPr="008D1847">
              <w:t>зование.</w:t>
            </w:r>
            <w:proofErr w:type="gramEnd"/>
          </w:p>
        </w:tc>
      </w:tr>
    </w:tbl>
    <w:p w:rsidR="001E2EA9" w:rsidRDefault="001E2EA9" w:rsidP="00BA6C9E">
      <w:pPr>
        <w:pStyle w:val="a3"/>
        <w:shd w:val="clear" w:color="auto" w:fill="auto"/>
        <w:spacing w:after="0" w:line="360" w:lineRule="auto"/>
        <w:ind w:right="-87" w:firstLine="709"/>
        <w:jc w:val="both"/>
      </w:pP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700"/>
        <w:jc w:val="both"/>
      </w:pPr>
      <w:r w:rsidRPr="008D1847">
        <w:lastRenderedPageBreak/>
        <w:t>Сведения о почвах края можно почерпнуть из мес</w:t>
      </w:r>
      <w:r w:rsidRPr="008D1847">
        <w:t>т</w:t>
      </w:r>
      <w:r w:rsidRPr="008D1847">
        <w:t>ной краеведческ</w:t>
      </w:r>
      <w:r>
        <w:t>о</w:t>
      </w:r>
      <w:r w:rsidRPr="008D1847">
        <w:t>й литературы и почвенных карт. Хара</w:t>
      </w:r>
      <w:r w:rsidRPr="008D1847">
        <w:t>к</w:t>
      </w:r>
      <w:r w:rsidRPr="008D1847">
        <w:t>теристика почв может включать такие данные: перечень важнейших типов почв, их распространение на территории района, связь с тем или иным типом растительности, оце</w:t>
      </w:r>
      <w:r w:rsidRPr="008D1847">
        <w:t>н</w:t>
      </w:r>
      <w:r w:rsidRPr="008D1847">
        <w:t>ка плодородия, степень хозяйственного освоения, вопросы охраны от эрозии, от загрязнения промышленными и б</w:t>
      </w:r>
      <w:r w:rsidRPr="008D1847">
        <w:t>ы</w:t>
      </w:r>
      <w:r w:rsidRPr="008D1847">
        <w:t>товыми отходами.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140" w:right="-87" w:firstLine="560"/>
        <w:jc w:val="both"/>
      </w:pPr>
      <w:r w:rsidRPr="008D1847">
        <w:t>Характер растительного покрова природы местного края определяет флора (исторически сложившаяся сов</w:t>
      </w:r>
      <w:r w:rsidRPr="008D1847">
        <w:t>о</w:t>
      </w:r>
      <w:r w:rsidRPr="008D1847">
        <w:t>купности растительности данного региона) и растител</w:t>
      </w:r>
      <w:r w:rsidRPr="008D1847">
        <w:t>ь</w:t>
      </w:r>
      <w:r w:rsidRPr="008D1847">
        <w:t>ность.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140" w:right="-87" w:firstLine="560"/>
        <w:jc w:val="both"/>
      </w:pPr>
      <w:proofErr w:type="gramStart"/>
      <w:r w:rsidRPr="008D1847">
        <w:t>Характеристика фитоценоза предполагает установл</w:t>
      </w:r>
      <w:r w:rsidRPr="008D1847">
        <w:t>е</w:t>
      </w:r>
      <w:r w:rsidRPr="008D1847">
        <w:t>ние следующих сведений: название сообщества (научное и местное), структура, ярусы, их состав, примерный пр</w:t>
      </w:r>
      <w:r w:rsidRPr="008D1847">
        <w:t>о</w:t>
      </w:r>
      <w:r w:rsidRPr="008D1847">
        <w:t>цент площади, занимаемой ведущими растениями, пер</w:t>
      </w:r>
      <w:r w:rsidRPr="008D1847">
        <w:t>е</w:t>
      </w:r>
      <w:r w:rsidRPr="008D1847">
        <w:t>чень главных видов растений сообщества, условия среды существования (рельеф местности и микрорельеф, клим</w:t>
      </w:r>
      <w:r w:rsidRPr="008D1847">
        <w:t>а</w:t>
      </w:r>
      <w:r w:rsidRPr="008D1847">
        <w:t xml:space="preserve">тические сведения и особенности микроклимата, состав и степень увлажнения грунта, тип почв, соседство, границы </w:t>
      </w:r>
      <w:r w:rsidRPr="008D1847">
        <w:lastRenderedPageBreak/>
        <w:t>распространения (ареал) на территории края, сезонное развитие, вопросы охраны и рационального использов</w:t>
      </w:r>
      <w:r w:rsidRPr="008D1847">
        <w:t>а</w:t>
      </w:r>
      <w:r w:rsidRPr="008D1847">
        <w:t>ния, регулирование</w:t>
      </w:r>
      <w:proofErr w:type="gramEnd"/>
      <w:r w:rsidRPr="008D1847">
        <w:t xml:space="preserve"> продуктивности фитоценоза, наличие отдельных редких и особо ценных растен</w:t>
      </w:r>
      <w:r>
        <w:t>ий в составе ф</w:t>
      </w:r>
      <w:r>
        <w:t>и</w:t>
      </w:r>
      <w:r>
        <w:t>тоценоза.</w:t>
      </w:r>
    </w:p>
    <w:p w:rsidR="00BA6C9E" w:rsidRPr="008D1847" w:rsidRDefault="00BA6C9E" w:rsidP="00BA6C9E">
      <w:pPr>
        <w:pStyle w:val="a3"/>
        <w:shd w:val="clear" w:color="auto" w:fill="auto"/>
        <w:spacing w:after="0" w:line="470" w:lineRule="exact"/>
        <w:ind w:left="140" w:right="-87" w:firstLine="560"/>
        <w:jc w:val="both"/>
      </w:pPr>
      <w:proofErr w:type="gramStart"/>
      <w:r w:rsidRPr="008D1847">
        <w:t>Изучение отдельного растения местного края вкл</w:t>
      </w:r>
      <w:r w:rsidRPr="008D1847">
        <w:t>ю</w:t>
      </w:r>
      <w:r w:rsidRPr="008D1847">
        <w:t>чает определение названия (научного и местного), пр</w:t>
      </w:r>
      <w:r w:rsidRPr="008D1847">
        <w:t>и</w:t>
      </w:r>
      <w:r w:rsidRPr="008D1847">
        <w:t>надлежности к роду, семейству, особенностей строения, роста и развития, условий среды обитания (рельефа и микрорельефа, микроклимата, почв, грунтового увлажн</w:t>
      </w:r>
      <w:r w:rsidRPr="008D1847">
        <w:t>е</w:t>
      </w:r>
      <w:r w:rsidRPr="008D1847">
        <w:t>ния, взаимоотношений с другими растениями), границ распространения (ареала) на территории края, хозя</w:t>
      </w:r>
      <w:r w:rsidRPr="008D1847">
        <w:t>й</w:t>
      </w:r>
      <w:r w:rsidRPr="008D1847">
        <w:t>ственного использования, охраны и воспроизводства з</w:t>
      </w:r>
      <w:r w:rsidRPr="008D1847">
        <w:t>а</w:t>
      </w:r>
      <w:r w:rsidRPr="008D1847">
        <w:t>пасов.</w:t>
      </w:r>
      <w:proofErr w:type="gramEnd"/>
      <w:r w:rsidR="006468E9">
        <w:t xml:space="preserve"> </w:t>
      </w:r>
      <w:r w:rsidRPr="008D1847">
        <w:t xml:space="preserve">Сведения об общих чертах растительного покрова (количество </w:t>
      </w:r>
      <w:r>
        <w:t>семейств, родов, видов растений</w:t>
      </w:r>
      <w:r w:rsidRPr="008D1847">
        <w:t xml:space="preserve"> составля</w:t>
      </w:r>
      <w:r w:rsidRPr="008D1847">
        <w:t>ю</w:t>
      </w:r>
      <w:r w:rsidRPr="008D1847">
        <w:t>щих флору края), о типичных и уникальных растениях краевед может почерпнуть из специальной ботанической литературы. На основе карт растительности местного края он может установить границы распространения отдел</w:t>
      </w:r>
      <w:r w:rsidRPr="008D1847">
        <w:t>ь</w:t>
      </w:r>
      <w:r w:rsidRPr="008D1847">
        <w:t xml:space="preserve">ных видов и сообществ, приурочить их к тем или иным </w:t>
      </w:r>
      <w:r w:rsidRPr="008D1847">
        <w:lastRenderedPageBreak/>
        <w:t>условиям атмосферного и грунтового увлажнения, типам почв.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40" w:right="-87" w:firstLine="560"/>
        <w:jc w:val="both"/>
      </w:pPr>
      <w:r w:rsidRPr="008D1847">
        <w:t>Общая характеристика фауны местного края, т. е. с</w:t>
      </w:r>
      <w:r w:rsidRPr="008D1847">
        <w:t>о</w:t>
      </w:r>
      <w:r w:rsidRPr="008D1847">
        <w:t>вокупности видов животных, обитающих на его террит</w:t>
      </w:r>
      <w:r w:rsidRPr="008D1847">
        <w:t>о</w:t>
      </w:r>
      <w:r w:rsidRPr="008D1847">
        <w:t>рии, может быть сделана на основе литературных исто</w:t>
      </w:r>
      <w:r w:rsidRPr="008D1847">
        <w:t>ч</w:t>
      </w:r>
      <w:r w:rsidRPr="008D1847">
        <w:t>ников.</w:t>
      </w:r>
    </w:p>
    <w:p w:rsidR="00BA6C9E" w:rsidRDefault="00BA6C9E" w:rsidP="00BA6C9E">
      <w:pPr>
        <w:pStyle w:val="a3"/>
        <w:shd w:val="clear" w:color="auto" w:fill="auto"/>
        <w:spacing w:after="0" w:line="360" w:lineRule="auto"/>
        <w:ind w:right="-87" w:firstLine="709"/>
        <w:jc w:val="both"/>
      </w:pPr>
      <w:r w:rsidRPr="008D1847">
        <w:t>Общая характеристика животного мира местного края включает также определение ареалов (границ распр</w:t>
      </w:r>
      <w:r w:rsidRPr="008D1847">
        <w:t>о</w:t>
      </w:r>
      <w:r w:rsidRPr="008D1847">
        <w:t>странения) животных, особенностей их обитания и взаим</w:t>
      </w:r>
      <w:r w:rsidRPr="008D1847">
        <w:t>о</w:t>
      </w:r>
      <w:r w:rsidRPr="008D1847">
        <w:t xml:space="preserve">отношений с другими животными. </w:t>
      </w:r>
      <w:proofErr w:type="gramStart"/>
      <w:r w:rsidRPr="008D1847">
        <w:t>Можно составить более подробную характеристику животного, которая включает следующие сведения: название (научное и местное), зоол</w:t>
      </w:r>
      <w:r w:rsidRPr="008D1847">
        <w:t>о</w:t>
      </w:r>
      <w:r w:rsidRPr="008D1847">
        <w:t>гическая характеристика (отряд, семейство, род, вид), оп</w:t>
      </w:r>
      <w:r w:rsidRPr="008D1847">
        <w:t>и</w:t>
      </w:r>
      <w:r w:rsidRPr="008D1847">
        <w:t>сание внешнего облика, некоторых особенностей морфол</w:t>
      </w:r>
      <w:r w:rsidRPr="008D1847">
        <w:t>о</w:t>
      </w:r>
      <w:r w:rsidRPr="008D1847">
        <w:t>гии и физиологии, распространение (ареал) на территории края, взаимоотношения с другими животными, условия и образ жизни (питание, размножение, выращивание пото</w:t>
      </w:r>
      <w:r w:rsidRPr="008D1847">
        <w:t>м</w:t>
      </w:r>
      <w:r w:rsidRPr="008D1847">
        <w:t>ства, миграции), практическая ценность и использование вида, вопросы охраны и восстановления числен</w:t>
      </w:r>
      <w:r>
        <w:t>ности на территории края</w:t>
      </w:r>
      <w:r w:rsidRPr="008D1847">
        <w:t>.</w:t>
      </w:r>
      <w:proofErr w:type="gramEnd"/>
    </w:p>
    <w:p w:rsidR="00BA6C9E" w:rsidRDefault="006468E9" w:rsidP="00BA6C9E">
      <w:pPr>
        <w:pStyle w:val="40"/>
        <w:keepNext/>
        <w:keepLines/>
        <w:shd w:val="clear" w:color="auto" w:fill="auto"/>
        <w:spacing w:after="0" w:line="360" w:lineRule="auto"/>
        <w:jc w:val="center"/>
      </w:pPr>
      <w:r>
        <w:lastRenderedPageBreak/>
        <w:t>Как организовать экологическую экскурсию</w:t>
      </w:r>
    </w:p>
    <w:p w:rsidR="00BA6C9E" w:rsidRPr="008D1847" w:rsidRDefault="00BA6C9E" w:rsidP="00BA6C9E">
      <w:pPr>
        <w:pStyle w:val="40"/>
        <w:keepNext/>
        <w:keepLines/>
        <w:shd w:val="clear" w:color="auto" w:fill="auto"/>
        <w:spacing w:after="0" w:line="360" w:lineRule="auto"/>
        <w:jc w:val="center"/>
      </w:pPr>
    </w:p>
    <w:p w:rsidR="00BA6C9E" w:rsidRPr="008D1847" w:rsidRDefault="00BA6C9E" w:rsidP="00BA6C9E">
      <w:pPr>
        <w:pStyle w:val="a3"/>
        <w:shd w:val="clear" w:color="auto" w:fill="auto"/>
        <w:spacing w:after="0" w:line="360" w:lineRule="auto"/>
        <w:ind w:left="20" w:right="-87" w:firstLine="689"/>
        <w:jc w:val="both"/>
      </w:pPr>
      <w:r w:rsidRPr="008D1847">
        <w:t>Для знакомства с сезонными изменениями в природе наряду с наблюдениями програ</w:t>
      </w:r>
      <w:r>
        <w:t>ммой обучения и воспит</w:t>
      </w:r>
      <w:r>
        <w:t>а</w:t>
      </w:r>
      <w:r>
        <w:t>ния в ДОО</w:t>
      </w:r>
      <w:r w:rsidRPr="008D1847">
        <w:t xml:space="preserve"> предусматривается проведение экскурсий.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20" w:right="-87" w:firstLine="689"/>
        <w:jc w:val="both"/>
      </w:pPr>
      <w:r w:rsidRPr="008D1847">
        <w:t>Первую экскурсию в природу воспитатель проводит с целью показа детям, что происходит в природе ранней осенью.</w:t>
      </w:r>
    </w:p>
    <w:p w:rsidR="00BA6C9E" w:rsidRPr="008D1847" w:rsidRDefault="00BA6C9E" w:rsidP="00BA6C9E">
      <w:pPr>
        <w:pStyle w:val="a3"/>
        <w:shd w:val="clear" w:color="auto" w:fill="auto"/>
        <w:spacing w:after="0" w:line="499" w:lineRule="exact"/>
        <w:ind w:left="20" w:right="-87" w:firstLine="689"/>
        <w:jc w:val="both"/>
      </w:pPr>
      <w:r w:rsidRPr="008D1847">
        <w:t>Прежде чем по</w:t>
      </w:r>
      <w:r w:rsidR="00BF047E">
        <w:t>вести детей на экскурсию воспитатель</w:t>
      </w:r>
      <w:r w:rsidRPr="008D1847">
        <w:t xml:space="preserve"> должен изучить место экскурсии, выбрать именно ту часть леса или парка где растут лиственные и хвойные растения, наметить наиболее </w:t>
      </w:r>
      <w:r>
        <w:t>короткий и удобный путь от детского сада</w:t>
      </w:r>
      <w:r w:rsidRPr="008D1847">
        <w:t>,</w:t>
      </w:r>
      <w:r>
        <w:t xml:space="preserve"> места для бесед и отдыха</w:t>
      </w:r>
      <w:r w:rsidRPr="008D1847">
        <w:t>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На экскурсиях воспитатель должен проводить работу по уточнению и расширению природоведческих понятий, формированию материалистического мировоззрения, ра</w:t>
      </w:r>
      <w:r w:rsidRPr="008D1847">
        <w:t>з</w:t>
      </w:r>
      <w:r w:rsidRPr="008D1847">
        <w:t>витию логического мышления, воспитанию эстетических чувств, приобретение детьми умений наблюдать в природе.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lastRenderedPageBreak/>
        <w:t>Экскурсии проводятся непосредственно в природу,</w:t>
      </w:r>
      <w:r w:rsidR="006468E9">
        <w:t xml:space="preserve"> в экологическую станцию,</w:t>
      </w:r>
      <w:r w:rsidRPr="008D1847">
        <w:t xml:space="preserve"> в музей, на выставку, в ботанич</w:t>
      </w:r>
      <w:r w:rsidRPr="008D1847">
        <w:t>е</w:t>
      </w:r>
      <w:r>
        <w:t xml:space="preserve">ский сад, в зоопарк, </w:t>
      </w:r>
      <w:r w:rsidRPr="008D1847">
        <w:t xml:space="preserve"> на водоёмы окрестностей, и т.д.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Они бывают:</w:t>
      </w:r>
    </w:p>
    <w:p w:rsidR="00BA6C9E" w:rsidRPr="008D1847" w:rsidRDefault="00BA6C9E" w:rsidP="00BA6C9E">
      <w:pPr>
        <w:pStyle w:val="a3"/>
        <w:numPr>
          <w:ilvl w:val="0"/>
          <w:numId w:val="4"/>
        </w:numPr>
        <w:shd w:val="clear" w:color="auto" w:fill="auto"/>
        <w:tabs>
          <w:tab w:val="left" w:pos="260"/>
        </w:tabs>
        <w:spacing w:after="0" w:line="475" w:lineRule="exact"/>
        <w:ind w:left="20" w:right="-87" w:firstLine="689"/>
        <w:jc w:val="left"/>
      </w:pPr>
      <w:r w:rsidRPr="008D1847">
        <w:t>Программные</w:t>
      </w:r>
    </w:p>
    <w:p w:rsidR="00BA6C9E" w:rsidRPr="008D1847" w:rsidRDefault="00BA6C9E" w:rsidP="00BA6C9E">
      <w:pPr>
        <w:pStyle w:val="a3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475" w:lineRule="exact"/>
        <w:ind w:left="20" w:right="-87" w:firstLine="689"/>
        <w:jc w:val="left"/>
      </w:pPr>
      <w:r w:rsidRPr="008D1847">
        <w:t>Непрограммные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Программные экскурсии можно проводить до изуч</w:t>
      </w:r>
      <w:r w:rsidRPr="008D1847">
        <w:t>е</w:t>
      </w:r>
      <w:r w:rsidRPr="008D1847">
        <w:t>ния темы (вводные экскурсии), например для ознакомл</w:t>
      </w:r>
      <w:r w:rsidRPr="008D1847">
        <w:t>е</w:t>
      </w:r>
      <w:r w:rsidRPr="008D1847">
        <w:t>ния с ландшафтом своей местности, или после изучения темы (обобщающие экскурсии), например, после изучения каждого времени года.</w:t>
      </w:r>
    </w:p>
    <w:p w:rsidR="00BA6C9E" w:rsidRPr="008D1847" w:rsidRDefault="00BA6C9E" w:rsidP="00BA6C9E">
      <w:pPr>
        <w:pStyle w:val="a3"/>
        <w:shd w:val="clear" w:color="auto" w:fill="auto"/>
        <w:spacing w:after="0" w:line="470" w:lineRule="exact"/>
        <w:ind w:left="20" w:right="-87" w:firstLine="689"/>
        <w:jc w:val="both"/>
      </w:pPr>
      <w:r>
        <w:t>Каждую экскурсию педагог</w:t>
      </w:r>
      <w:r w:rsidRPr="008D1847">
        <w:t xml:space="preserve"> заранее тщательно гот</w:t>
      </w:r>
      <w:r w:rsidRPr="008D1847">
        <w:t>о</w:t>
      </w:r>
      <w:r w:rsidRPr="008D1847">
        <w:t>вит. Предварительно ему необходимо самому побывать на месте проведения экскурсии; найти наиболее интересные типичные объекты; изучить и определить маршрут, удо</w:t>
      </w:r>
      <w:r w:rsidRPr="008D1847">
        <w:t>б</w:t>
      </w:r>
      <w:r w:rsidRPr="008D1847">
        <w:t>ные места для остановок; продумать характер самосто</w:t>
      </w:r>
      <w:r w:rsidRPr="008D1847">
        <w:t>я</w:t>
      </w:r>
      <w:r w:rsidRPr="008D1847">
        <w:t>тельных наблюдени</w:t>
      </w:r>
      <w:r>
        <w:t>й с детьми; выяснить, что дети</w:t>
      </w:r>
      <w:r w:rsidRPr="008D1847">
        <w:t xml:space="preserve"> могут собрать для коллекций (без ущерба для природы); сост</w:t>
      </w:r>
      <w:r w:rsidRPr="008D1847">
        <w:t>а</w:t>
      </w:r>
      <w:r w:rsidRPr="008D1847">
        <w:t>вить план проведения экскурсии; наметить основные в</w:t>
      </w:r>
      <w:r w:rsidRPr="008D1847">
        <w:t>о</w:t>
      </w:r>
      <w:r>
        <w:t>просы для итоговой беседы</w:t>
      </w:r>
      <w:r w:rsidRPr="008D1847">
        <w:t>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lastRenderedPageBreak/>
        <w:t>Должны быть подготовлены к экскурсии и дети. П</w:t>
      </w:r>
      <w:r w:rsidRPr="008D1847">
        <w:t>е</w:t>
      </w:r>
      <w:r w:rsidRPr="008D1847">
        <w:t>дагог знакомит детей с задачами и целью экскурсии; на з</w:t>
      </w:r>
      <w:r w:rsidRPr="008D1847">
        <w:t>а</w:t>
      </w:r>
      <w:r w:rsidRPr="008D1847">
        <w:t>нятии, предшествующем экскурсии, ставит перед восп</w:t>
      </w:r>
      <w:r w:rsidRPr="008D1847">
        <w:t>и</w:t>
      </w:r>
      <w:r w:rsidRPr="008D1847">
        <w:t>танниками вопросы, которые они должны будут решить на экскурсии; распределяет задания для наблюдений и сбора природного материала.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Успех экскурсии во многом зависит от ее организ</w:t>
      </w:r>
      <w:r w:rsidRPr="008D1847">
        <w:t>а</w:t>
      </w:r>
      <w:r w:rsidRPr="008D1847">
        <w:t xml:space="preserve">ции. С этой целью группу можно разделить на небольшие группы (по 5—6 человек) и назначить в каждой </w:t>
      </w:r>
      <w:proofErr w:type="gramStart"/>
      <w:r w:rsidRPr="008D1847">
        <w:t>старшего</w:t>
      </w:r>
      <w:proofErr w:type="gramEnd"/>
      <w:r w:rsidRPr="008D1847">
        <w:t>, который будет отвечать за порядок и выполнение заданий.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Каждая группа имеет соответствующее снаряжение: компас, лопатки, папки для гербария, этикетки, баночки, лупу и т. п. в зависимости от характера экскурсии.</w:t>
      </w:r>
    </w:p>
    <w:p w:rsidR="00BA6C9E" w:rsidRPr="008D1847" w:rsidRDefault="00BA6C9E" w:rsidP="00BA6C9E">
      <w:pPr>
        <w:pStyle w:val="a3"/>
        <w:shd w:val="clear" w:color="auto" w:fill="auto"/>
        <w:spacing w:after="0" w:line="456" w:lineRule="exact"/>
        <w:ind w:left="20" w:right="-87" w:firstLine="689"/>
        <w:jc w:val="both"/>
      </w:pPr>
      <w:r w:rsidRPr="008D1847">
        <w:t>Главное, чтобы дети знали, что и как надо увидеть, рассмотреть, узнать в природе.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Соответственно месту и объектам изучения педагог определяет структуру, методы проведения экскурсии и с</w:t>
      </w:r>
      <w:r w:rsidRPr="008D1847">
        <w:t>о</w:t>
      </w:r>
      <w:r w:rsidRPr="008D1847">
        <w:t>ставляет план-маршрут.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t>Например, вот как можно провести зимнюю экску</w:t>
      </w:r>
      <w:r w:rsidRPr="008D1847">
        <w:t>р</w:t>
      </w:r>
      <w:r w:rsidRPr="008D1847">
        <w:t>сию.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20" w:right="-87" w:firstLine="689"/>
        <w:jc w:val="both"/>
      </w:pPr>
      <w:r w:rsidRPr="008D1847">
        <w:lastRenderedPageBreak/>
        <w:t>Содержание экскурсии: определение признаков з</w:t>
      </w:r>
      <w:r w:rsidRPr="008D1847">
        <w:t>и</w:t>
      </w:r>
      <w:r w:rsidRPr="008D1847">
        <w:t>мы, свойств снега льда, характерных признаков листве</w:t>
      </w:r>
      <w:r w:rsidRPr="008D1847">
        <w:t>н</w:t>
      </w:r>
      <w:r w:rsidRPr="008D1847">
        <w:t>ных и хвойных деревьев; наблюдение за жизнью зиму</w:t>
      </w:r>
      <w:r w:rsidRPr="008D1847">
        <w:t>ю</w:t>
      </w:r>
      <w:r w:rsidRPr="008D1847">
        <w:t>щих птиц, растений и зверей, деятельностью человека по охране природы.</w:t>
      </w:r>
    </w:p>
    <w:p w:rsidR="00BA6C9E" w:rsidRPr="008D1847" w:rsidRDefault="00BA6C9E" w:rsidP="00BA6C9E">
      <w:pPr>
        <w:pStyle w:val="a3"/>
        <w:shd w:val="clear" w:color="auto" w:fill="auto"/>
        <w:spacing w:after="0" w:line="470" w:lineRule="exact"/>
        <w:ind w:left="20" w:right="-87" w:firstLine="689"/>
        <w:jc w:val="both"/>
      </w:pPr>
      <w:r w:rsidRPr="008D1847">
        <w:t>Методы и виды работ: беседа, рассказ, наблюдения, практическая работа, самостоятельная работа, обработка собранного материала.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40" w:right="-87" w:firstLine="689"/>
        <w:jc w:val="both"/>
      </w:pPr>
      <w:proofErr w:type="gramStart"/>
      <w:r w:rsidRPr="008D1847">
        <w:t>Маршрут и объекты для наблюдений: дорога, пруд или озеро, лес; зимующие птицы (ворона, галка, сорока, воробей, синица, дятел, снегирь); деревья (береза, липа, дуб, сосна, ель); растения под снегом; насекомые и их л</w:t>
      </w:r>
      <w:r w:rsidRPr="008D1847">
        <w:t>и</w:t>
      </w:r>
      <w:r w:rsidRPr="008D1847">
        <w:t>чинки под корой или в старом пне; следы на снегу.</w:t>
      </w:r>
      <w:proofErr w:type="gramEnd"/>
    </w:p>
    <w:p w:rsidR="00BA6C9E" w:rsidRPr="008D1847" w:rsidRDefault="00BA6C9E" w:rsidP="006468E9">
      <w:pPr>
        <w:pStyle w:val="a3"/>
        <w:shd w:val="clear" w:color="auto" w:fill="auto"/>
        <w:spacing w:after="0" w:line="475" w:lineRule="exact"/>
        <w:ind w:left="40" w:right="-87" w:firstLine="689"/>
        <w:jc w:val="both"/>
      </w:pPr>
      <w:r w:rsidRPr="008D1847">
        <w:t>Во время экскурсии дети собирают веточки и плоды отдельных деревьев и кустарников, упавшие кусочки коры, сухие стебли трав, выкапывают из-под снега одно зеленое растение. Если в лесу дети найдут шишки, расклеванные птицами, обгрызенные белкой, или какие-нибудь другие следы жизни леса, то их тоже надо принести в группу. Х</w:t>
      </w:r>
      <w:r w:rsidRPr="008D1847">
        <w:t>о</w:t>
      </w:r>
      <w:r w:rsidRPr="008D1847">
        <w:t>рошо, если воспитателю, а может быть удастся сделать н</w:t>
      </w:r>
      <w:r w:rsidRPr="008D1847">
        <w:t>е</w:t>
      </w:r>
      <w:r w:rsidRPr="008D1847">
        <w:lastRenderedPageBreak/>
        <w:t xml:space="preserve">сколько фотоснимков. </w:t>
      </w:r>
      <w:proofErr w:type="gramStart"/>
      <w:r w:rsidRPr="008D1847">
        <w:t>Желательно увидеть деятельность человека по охране природы (подкормку птиц, иску</w:t>
      </w:r>
      <w:r w:rsidRPr="008D1847">
        <w:t>с</w:t>
      </w:r>
      <w:r w:rsidRPr="008D1847">
        <w:t>ственные гнездовья, кормовые столики для птиц других</w:t>
      </w:r>
      <w:proofErr w:type="gramEnd"/>
    </w:p>
    <w:p w:rsidR="00BA6C9E" w:rsidRPr="008D1847" w:rsidRDefault="00BA6C9E" w:rsidP="006468E9">
      <w:pPr>
        <w:pStyle w:val="a3"/>
        <w:shd w:val="clear" w:color="auto" w:fill="auto"/>
        <w:spacing w:after="0" w:line="475" w:lineRule="exact"/>
        <w:ind w:left="40" w:right="-87" w:firstLine="0"/>
        <w:jc w:val="both"/>
      </w:pPr>
      <w:r w:rsidRPr="008D1847">
        <w:t>животных и т. д.) и самим принять непосредственное уч</w:t>
      </w:r>
      <w:r w:rsidRPr="008D1847">
        <w:t>а</w:t>
      </w:r>
      <w:r w:rsidRPr="008D1847">
        <w:t>стие в той работе.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40" w:right="-87" w:firstLine="689"/>
        <w:jc w:val="both"/>
      </w:pPr>
      <w:r w:rsidRPr="008D1847">
        <w:t>В конце экскурсии воспитатель проводит беседу по следующим</w:t>
      </w:r>
      <w:r w:rsidR="006468E9">
        <w:t xml:space="preserve"> </w:t>
      </w:r>
      <w:r w:rsidRPr="008D1847">
        <w:t>вопросам: как выглядят зимой лиственные и хвойные деревья</w:t>
      </w:r>
      <w:r>
        <w:t>,</w:t>
      </w:r>
      <w:r w:rsidRPr="008D1847">
        <w:t xml:space="preserve"> </w:t>
      </w:r>
      <w:r>
        <w:t xml:space="preserve">а так </w:t>
      </w:r>
      <w:r w:rsidRPr="008D1847">
        <w:t>ж</w:t>
      </w:r>
      <w:r>
        <w:t>е</w:t>
      </w:r>
      <w:r w:rsidRPr="008D1847">
        <w:t xml:space="preserve"> кустарники? Какое значение для жизни растений имеет снег? Каких животных можно наблюдать зимой в лесу, по дороге в лес, на пруду или оз</w:t>
      </w:r>
      <w:r w:rsidRPr="008D1847">
        <w:t>е</w:t>
      </w:r>
      <w:r w:rsidRPr="008D1847">
        <w:t>ре? Чем питаются зимующие птицы?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40" w:right="-87" w:firstLine="689"/>
        <w:jc w:val="both"/>
      </w:pPr>
      <w:r w:rsidRPr="008D1847">
        <w:t>В последующие дни дети оформят из материалов экскурсии выставку в уголке природы. Собранные матер</w:t>
      </w:r>
      <w:r w:rsidRPr="008D1847">
        <w:t>и</w:t>
      </w:r>
      <w:r w:rsidRPr="008D1847">
        <w:t>алы можно использовать на занятиях по экологическому воспитанию, а также на занятиях по развитию речи, изо</w:t>
      </w:r>
      <w:r w:rsidRPr="008D1847">
        <w:t>б</w:t>
      </w:r>
      <w:r w:rsidRPr="008D1847">
        <w:t>разительному искусст</w:t>
      </w:r>
      <w:r>
        <w:t>ву, трудовому воспитанию</w:t>
      </w:r>
      <w:r w:rsidRPr="008D1847">
        <w:t>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40" w:right="-87" w:firstLine="689"/>
        <w:jc w:val="both"/>
      </w:pPr>
      <w:r w:rsidRPr="008D1847">
        <w:t>Подобные экскурсии имеют не только образовател</w:t>
      </w:r>
      <w:r w:rsidRPr="008D1847">
        <w:t>ь</w:t>
      </w:r>
      <w:r w:rsidRPr="008D1847">
        <w:t>ные задачи (освоение детьми основных признаков сезонов и изменений, которые происходят при этом в растител</w:t>
      </w:r>
      <w:r w:rsidRPr="008D1847">
        <w:t>ь</w:t>
      </w:r>
      <w:r w:rsidRPr="008D1847">
        <w:t xml:space="preserve">ном и животном мире), но и воспитательные. Надо уже с </w:t>
      </w:r>
      <w:r w:rsidRPr="008D1847">
        <w:lastRenderedPageBreak/>
        <w:t>дошкольного возраста воспитывать в детях любовь к пр</w:t>
      </w:r>
      <w:r w:rsidRPr="008D1847">
        <w:t>и</w:t>
      </w:r>
      <w:r w:rsidRPr="008D1847">
        <w:t xml:space="preserve">роде, помогать им видеть в окружающей их природе </w:t>
      </w:r>
      <w:proofErr w:type="gramStart"/>
      <w:r w:rsidRPr="008D1847">
        <w:t>пр</w:t>
      </w:r>
      <w:r w:rsidRPr="008D1847">
        <w:t>е</w:t>
      </w:r>
      <w:r w:rsidRPr="008D1847">
        <w:t>красное</w:t>
      </w:r>
      <w:proofErr w:type="gramEnd"/>
      <w:r w:rsidRPr="008D1847">
        <w:t>, открывать для них мир больших чувств и мыслей, делать ребят защитниками, друзьями природы.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40" w:right="-87" w:firstLine="689"/>
        <w:jc w:val="both"/>
      </w:pPr>
      <w:r w:rsidRPr="008D1847">
        <w:t>Экскурсии могут быть связаны с изучением своего края, своей местности. Перед каждой экскурсией педагог должен провести большую подготовительную работу, п</w:t>
      </w:r>
      <w:r w:rsidRPr="008D1847">
        <w:t>о</w:t>
      </w:r>
      <w:r w:rsidRPr="008D1847">
        <w:t>знакомиться с планом местности, с отдельными элемент</w:t>
      </w:r>
      <w:r w:rsidRPr="008D1847">
        <w:t>а</w:t>
      </w:r>
      <w:r w:rsidRPr="008D1847">
        <w:t>ми природы по намеченному маршруту, прочитать о ра</w:t>
      </w:r>
      <w:r w:rsidRPr="008D1847">
        <w:t>с</w:t>
      </w:r>
      <w:r w:rsidRPr="008D1847">
        <w:t>тениях и животных своей местности, разработать индив</w:t>
      </w:r>
      <w:r w:rsidRPr="008D1847">
        <w:t>и</w:t>
      </w:r>
      <w:r w:rsidRPr="008D1847">
        <w:t>дуальные задания для детей и т. д. Особенно надо обратить внимание на самостоятельную ра</w:t>
      </w:r>
      <w:r>
        <w:t xml:space="preserve">боту  детей </w:t>
      </w:r>
      <w:r w:rsidRPr="008D1847">
        <w:t xml:space="preserve"> во время эк</w:t>
      </w:r>
      <w:r w:rsidRPr="008D1847">
        <w:t>с</w:t>
      </w:r>
      <w:r w:rsidRPr="008D1847">
        <w:t>курсий.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40" w:right="-87" w:firstLine="689"/>
        <w:jc w:val="both"/>
      </w:pPr>
      <w:r w:rsidRPr="008D1847">
        <w:t>На краеведческой экскурсии у детей формируют правильные представления о холме и его высоте, равнине, оврагах, местных водоемах (реке, озере, пруде), их расп</w:t>
      </w:r>
      <w:r w:rsidRPr="008D1847">
        <w:t>о</w:t>
      </w:r>
      <w:r w:rsidRPr="008D1847">
        <w:t>ложении, особенностях, хозяйственном использовании ч</w:t>
      </w:r>
      <w:r w:rsidRPr="008D1847">
        <w:t>е</w:t>
      </w:r>
      <w:r w:rsidRPr="008D1847">
        <w:t>ловеком.</w:t>
      </w:r>
    </w:p>
    <w:p w:rsidR="00BA6C9E" w:rsidRPr="008D1847" w:rsidRDefault="00BA6C9E" w:rsidP="00BA6C9E">
      <w:pPr>
        <w:pStyle w:val="a3"/>
        <w:shd w:val="clear" w:color="auto" w:fill="auto"/>
        <w:spacing w:after="64" w:line="480" w:lineRule="exact"/>
        <w:ind w:left="40" w:right="-87" w:firstLine="689"/>
        <w:jc w:val="both"/>
      </w:pPr>
      <w:r w:rsidRPr="008D1847">
        <w:t>Знакомство с растительным и животным миром лу</w:t>
      </w:r>
      <w:r w:rsidRPr="008D1847">
        <w:t>ч</w:t>
      </w:r>
      <w:r w:rsidRPr="008D1847">
        <w:t>ше всего организовать при проведении комплексных эк</w:t>
      </w:r>
      <w:r w:rsidRPr="008D1847">
        <w:t>с</w:t>
      </w:r>
      <w:r w:rsidRPr="008D1847">
        <w:lastRenderedPageBreak/>
        <w:t>курсий. Надо стремиться к тому, чтобы дети могли бы с</w:t>
      </w:r>
      <w:r w:rsidRPr="008D1847">
        <w:t>а</w:t>
      </w:r>
      <w:r w:rsidRPr="008D1847">
        <w:t>ми открывать те связи и взаимозависимости, которые с</w:t>
      </w:r>
      <w:r w:rsidRPr="008D1847">
        <w:t>у</w:t>
      </w:r>
      <w:r w:rsidRPr="008D1847">
        <w:t>ществуют между животными и растениями. Так, на эк</w:t>
      </w:r>
      <w:r w:rsidRPr="008D1847">
        <w:t>с</w:t>
      </w:r>
      <w:r w:rsidRPr="008D1847">
        <w:t>курсии к водоёму можно показать эту связь на примере л</w:t>
      </w:r>
      <w:r w:rsidRPr="008D1847">
        <w:t>я</w:t>
      </w:r>
      <w:r w:rsidRPr="008D1847">
        <w:t>гушки, которая питается в основном насекомыми. Ун</w:t>
      </w:r>
      <w:r w:rsidRPr="008D1847">
        <w:t>и</w:t>
      </w:r>
      <w:r w:rsidRPr="008D1847">
        <w:t>чтожение лягушек ведёт к тому, что комары и мошки ра</w:t>
      </w:r>
      <w:r w:rsidRPr="008D1847">
        <w:t>з</w:t>
      </w:r>
      <w:r w:rsidRPr="008D1847">
        <w:t>множатся в районе водоёма в огромном количестве.</w:t>
      </w:r>
    </w:p>
    <w:p w:rsidR="00BA6C9E" w:rsidRPr="008D1847" w:rsidRDefault="00BA6C9E" w:rsidP="00BA6C9E">
      <w:pPr>
        <w:pStyle w:val="a3"/>
        <w:shd w:val="clear" w:color="auto" w:fill="auto"/>
        <w:spacing w:after="0" w:line="475" w:lineRule="exact"/>
        <w:ind w:left="40" w:right="-87" w:firstLine="689"/>
        <w:jc w:val="both"/>
      </w:pPr>
      <w:r w:rsidRPr="008D1847">
        <w:t>Собранный на экскурсии материал оформляют соо</w:t>
      </w:r>
      <w:r w:rsidRPr="008D1847">
        <w:t>т</w:t>
      </w:r>
      <w:r w:rsidRPr="008D1847">
        <w:t>ветствующим образом и используют на различных занят</w:t>
      </w:r>
      <w:r w:rsidRPr="008D1847">
        <w:t>и</w:t>
      </w:r>
      <w:r w:rsidRPr="008D1847">
        <w:t>ях.</w:t>
      </w:r>
    </w:p>
    <w:p w:rsidR="00BA6C9E" w:rsidRPr="008D1847" w:rsidRDefault="00BA6C9E" w:rsidP="00BA6C9E">
      <w:pPr>
        <w:pStyle w:val="a3"/>
        <w:shd w:val="clear" w:color="auto" w:fill="auto"/>
        <w:spacing w:after="0" w:line="360" w:lineRule="auto"/>
        <w:ind w:left="40" w:right="-85" w:firstLine="692"/>
        <w:jc w:val="both"/>
      </w:pPr>
      <w:r w:rsidRPr="008D1847">
        <w:t>Конкретные представления о предметах и явлениях окружающей природы, о труде людей в природе уточн</w:t>
      </w:r>
      <w:r w:rsidRPr="008D1847">
        <w:t>я</w:t>
      </w:r>
      <w:r w:rsidRPr="008D1847">
        <w:t>ются и закрепляются в ходе дидактических и сюжетно-ролевых игр, требующих узнавания, классификации, соо</w:t>
      </w:r>
      <w:r w:rsidRPr="008D1847">
        <w:t>т</w:t>
      </w:r>
      <w:r w:rsidRPr="008D1847">
        <w:t>несен</w:t>
      </w:r>
      <w:r>
        <w:t xml:space="preserve">ия. </w:t>
      </w:r>
      <w:proofErr w:type="gramStart"/>
      <w:r>
        <w:t>(Например, воспитатель</w:t>
      </w:r>
      <w:r w:rsidRPr="008D1847">
        <w:t xml:space="preserve"> раздает опавшие листья с различных деревьев (клен, дуб, береза, по его сигналу дети должны подбежать к соответствующему дереву).</w:t>
      </w:r>
      <w:proofErr w:type="gramEnd"/>
    </w:p>
    <w:p w:rsidR="00BA6C9E" w:rsidRPr="008D1847" w:rsidRDefault="00BA6C9E" w:rsidP="00BA6C9E">
      <w:pPr>
        <w:pStyle w:val="a3"/>
        <w:shd w:val="clear" w:color="auto" w:fill="auto"/>
        <w:spacing w:after="0" w:line="360" w:lineRule="auto"/>
        <w:ind w:left="40" w:right="-85" w:firstLine="692"/>
        <w:jc w:val="both"/>
      </w:pPr>
      <w:r w:rsidRPr="008D1847">
        <w:t>Успех проведения экскурсии во многом определяе</w:t>
      </w:r>
      <w:r w:rsidRPr="008D1847">
        <w:t>т</w:t>
      </w:r>
      <w:r w:rsidRPr="008D1847">
        <w:t>ся педагогом, его мастерством, любовью к природе, чу</w:t>
      </w:r>
      <w:r w:rsidRPr="008D1847">
        <w:t>т</w:t>
      </w:r>
      <w:r w:rsidRPr="008D1847">
        <w:t xml:space="preserve">ким отношением к детям. Необходимо, чтобы </w:t>
      </w:r>
      <w:proofErr w:type="gramStart"/>
      <w:r w:rsidRPr="008D1847">
        <w:t>увиденное</w:t>
      </w:r>
      <w:proofErr w:type="gramEnd"/>
      <w:r w:rsidRPr="008D1847">
        <w:t xml:space="preserve"> </w:t>
      </w:r>
      <w:r w:rsidRPr="008D1847">
        <w:lastRenderedPageBreak/>
        <w:t>отразилось и на эстетическом воспитании детей, вызвало у них живой образ, обострило их глаз, обогатило мысль, язык поэтическими образами. Однако детям надо помочь находить эти поэтические краски. С этой целью можно и</w:t>
      </w:r>
      <w:r w:rsidRPr="008D1847">
        <w:t>с</w:t>
      </w:r>
      <w:r w:rsidRPr="008D1847">
        <w:t>пользовать чтение отрывков из художественных произв</w:t>
      </w:r>
      <w:r w:rsidRPr="008D1847">
        <w:t>е</w:t>
      </w:r>
      <w:r w:rsidRPr="008D1847">
        <w:t>дений, в которых имеются поэтические описания природы. Если дети устали на экскурсии или воспитатель чувствует, что необходимо повысить интерес к какому-либо объекту, можно использовать для этого занимател</w:t>
      </w:r>
      <w:r>
        <w:t>ьные вопросы и загадки</w:t>
      </w:r>
      <w:r w:rsidRPr="008D1847">
        <w:t>.</w:t>
      </w:r>
    </w:p>
    <w:p w:rsidR="00BA6C9E" w:rsidRDefault="00BA6C9E" w:rsidP="00BA6C9E">
      <w:pPr>
        <w:pStyle w:val="a3"/>
        <w:shd w:val="clear" w:color="auto" w:fill="auto"/>
        <w:spacing w:after="0" w:line="360" w:lineRule="auto"/>
        <w:ind w:right="-87" w:firstLine="689"/>
        <w:jc w:val="both"/>
      </w:pPr>
      <w:r w:rsidRPr="008D1847">
        <w:t>Непрограммные экскурсии - экскурсии по приро</w:t>
      </w:r>
      <w:r w:rsidRPr="008D1847">
        <w:t>д</w:t>
      </w:r>
      <w:r w:rsidRPr="008D1847">
        <w:t>ным местам, организованные вне плана по инициативе р</w:t>
      </w:r>
      <w:r w:rsidRPr="008D1847">
        <w:t>о</w:t>
      </w:r>
      <w:r w:rsidRPr="008D1847">
        <w:t>дителей, либо вос</w:t>
      </w:r>
      <w:r>
        <w:t xml:space="preserve">питателя, проводимые вне </w:t>
      </w:r>
      <w:r w:rsidRPr="008D1847">
        <w:t>воспитател</w:t>
      </w:r>
      <w:r w:rsidRPr="008D1847">
        <w:t>ь</w:t>
      </w:r>
      <w:r w:rsidRPr="008D1847">
        <w:t>ной работы. То есть</w:t>
      </w:r>
      <w:r w:rsidR="006468E9">
        <w:t>,</w:t>
      </w:r>
      <w:r w:rsidRPr="008D1847">
        <w:t xml:space="preserve"> </w:t>
      </w:r>
      <w:proofErr w:type="gramStart"/>
      <w:r w:rsidRPr="008D1847">
        <w:t>организованные</w:t>
      </w:r>
      <w:proofErr w:type="gramEnd"/>
      <w:r w:rsidRPr="008D1847">
        <w:t xml:space="preserve"> вне рабочего дня. Подготовка таких экскурсий требует особого внимания как к организаторам (родители и воспитатели), так и участн</w:t>
      </w:r>
      <w:r w:rsidRPr="008D1847">
        <w:t>и</w:t>
      </w:r>
      <w:r w:rsidRPr="008D1847">
        <w:t>кам действия (дети). В таком виде экскурсий не пред</w:t>
      </w:r>
      <w:r w:rsidRPr="008D1847">
        <w:t>у</w:t>
      </w:r>
      <w:r w:rsidRPr="008D1847">
        <w:t>сматривается согласие заведующей и медицинского рабо</w:t>
      </w:r>
      <w:r w:rsidRPr="008D1847">
        <w:t>т</w:t>
      </w:r>
      <w:r w:rsidRPr="008D1847">
        <w:t xml:space="preserve">ника. Организаторам необходимо тщательно продумать все варианты трудностей, которые могут внезапно настичь. </w:t>
      </w:r>
      <w:r w:rsidRPr="008D1847">
        <w:lastRenderedPageBreak/>
        <w:t>Тем самым избежать нежелательных результатов экску</w:t>
      </w:r>
      <w:r w:rsidRPr="008D1847">
        <w:t>р</w:t>
      </w:r>
      <w:r w:rsidRPr="008D1847">
        <w:t>сии.</w:t>
      </w:r>
    </w:p>
    <w:p w:rsidR="00BA6C9E" w:rsidRPr="008D1847" w:rsidRDefault="00A6470C" w:rsidP="00BA6C9E">
      <w:pPr>
        <w:pStyle w:val="40"/>
        <w:keepNext/>
        <w:keepLines/>
        <w:shd w:val="clear" w:color="auto" w:fill="auto"/>
        <w:spacing w:after="0" w:line="360" w:lineRule="auto"/>
        <w:jc w:val="center"/>
      </w:pPr>
      <w:r>
        <w:t>Заключение</w:t>
      </w:r>
    </w:p>
    <w:p w:rsidR="00BA6C9E" w:rsidRPr="008D1847" w:rsidRDefault="00BA6C9E" w:rsidP="00BA6C9E">
      <w:pPr>
        <w:pStyle w:val="a3"/>
        <w:shd w:val="clear" w:color="auto" w:fill="auto"/>
        <w:spacing w:after="0" w:line="360" w:lineRule="auto"/>
        <w:ind w:left="23" w:right="-87" w:firstLine="686"/>
        <w:jc w:val="both"/>
      </w:pPr>
      <w:r w:rsidRPr="008D1847">
        <w:t>Экскурсия - непосредственное восприятие детьми изучаемых объектов и явлений в естественной или иску</w:t>
      </w:r>
      <w:r w:rsidRPr="008D1847">
        <w:t>с</w:t>
      </w:r>
      <w:r w:rsidRPr="008D1847">
        <w:t>ственно созданной обстановке.</w:t>
      </w:r>
    </w:p>
    <w:p w:rsidR="00BA6C9E" w:rsidRPr="008D1847" w:rsidRDefault="00BA6C9E" w:rsidP="00BA6C9E">
      <w:pPr>
        <w:pStyle w:val="a3"/>
        <w:shd w:val="clear" w:color="auto" w:fill="auto"/>
        <w:spacing w:after="0" w:line="360" w:lineRule="auto"/>
        <w:ind w:left="23" w:right="-87" w:firstLine="686"/>
        <w:jc w:val="both"/>
      </w:pPr>
      <w:r w:rsidRPr="008D1847">
        <w:t>В течение многих лет в программах обучения и во</w:t>
      </w:r>
      <w:r w:rsidRPr="008D1847">
        <w:t>с</w:t>
      </w:r>
      <w:r w:rsidRPr="008D1847">
        <w:t>питания в детском саду значительное место в изучении природоведческого материала отводится экскурсиям, на которых предметы и явления рассматриваются в ест</w:t>
      </w:r>
      <w:r w:rsidRPr="008D1847">
        <w:t>е</w:t>
      </w:r>
      <w:r w:rsidRPr="008D1847">
        <w:t>ственных условиях.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20" w:right="-87" w:firstLine="686"/>
        <w:jc w:val="both"/>
      </w:pPr>
      <w:r w:rsidRPr="008D1847">
        <w:t>Цель этих экскурсий - ознакомить детей с объектами и явлениями приро</w:t>
      </w:r>
      <w:r>
        <w:t>ды при помощи опытов, наблюдений, игр,</w:t>
      </w:r>
      <w:r w:rsidRPr="008D1847">
        <w:t xml:space="preserve"> самостоятельной работы.</w:t>
      </w:r>
    </w:p>
    <w:p w:rsidR="00BA6C9E" w:rsidRPr="008D1847" w:rsidRDefault="00BA6C9E" w:rsidP="00BA6C9E">
      <w:pPr>
        <w:pStyle w:val="a3"/>
        <w:shd w:val="clear" w:color="auto" w:fill="auto"/>
        <w:spacing w:after="0" w:line="480" w:lineRule="exact"/>
        <w:ind w:left="20" w:right="40" w:firstLine="560"/>
        <w:jc w:val="both"/>
      </w:pPr>
      <w:r w:rsidRPr="008D1847">
        <w:t>Содержание экскурсий должно иметь непосре</w:t>
      </w:r>
      <w:r w:rsidRPr="008D1847">
        <w:t>д</w:t>
      </w:r>
      <w:r w:rsidRPr="008D1847">
        <w:t>ственную связь с пройденным на предшествующих зан</w:t>
      </w:r>
      <w:r w:rsidRPr="008D1847">
        <w:t>я</w:t>
      </w:r>
      <w:r w:rsidRPr="008D1847">
        <w:t>тиях материалом. В тоже время полученные на экскурс</w:t>
      </w:r>
      <w:r w:rsidRPr="008D1847">
        <w:t>и</w:t>
      </w:r>
      <w:r w:rsidRPr="008D1847">
        <w:t>ях представления, результаты наблюдений и собранные материалы используют на последующих занятиях по эк</w:t>
      </w:r>
      <w:r w:rsidRPr="008D1847">
        <w:t>о</w:t>
      </w:r>
      <w:r w:rsidRPr="008D1847">
        <w:t>логическому воспитанию.</w:t>
      </w:r>
      <w:r>
        <w:t xml:space="preserve"> </w:t>
      </w:r>
      <w:r w:rsidRPr="008D1847">
        <w:t xml:space="preserve">Исследовательский подход к </w:t>
      </w:r>
      <w:r w:rsidRPr="008D1847">
        <w:lastRenderedPageBreak/>
        <w:t>изучению природы позволяет на экскурсиях обучать д</w:t>
      </w:r>
      <w:r w:rsidRPr="008D1847">
        <w:t>е</w:t>
      </w:r>
      <w:r w:rsidRPr="008D1847">
        <w:t>тей ориентироваться на местности, наблюдать, сравн</w:t>
      </w:r>
      <w:r w:rsidRPr="008D1847">
        <w:t>и</w:t>
      </w:r>
      <w:r w:rsidRPr="008D1847">
        <w:t>вать, устанавливать связи между наблюдаемыми предм</w:t>
      </w:r>
      <w:r w:rsidRPr="008D1847">
        <w:t>е</w:t>
      </w:r>
      <w:r w:rsidRPr="008D1847">
        <w:t>тами и явлениями природы, способствуя формированию навыков самостоятельного изучения окружающей де</w:t>
      </w:r>
      <w:r w:rsidRPr="008D1847">
        <w:t>й</w:t>
      </w:r>
      <w:r w:rsidRPr="008D1847">
        <w:t>ствительности.</w:t>
      </w:r>
    </w:p>
    <w:p w:rsidR="00BA6C9E" w:rsidRDefault="00BA6C9E" w:rsidP="00BA6C9E">
      <w:pPr>
        <w:pStyle w:val="a3"/>
        <w:shd w:val="clear" w:color="auto" w:fill="auto"/>
        <w:spacing w:after="0" w:line="480" w:lineRule="exact"/>
        <w:ind w:left="20" w:right="-87" w:firstLine="686"/>
        <w:jc w:val="both"/>
      </w:pPr>
      <w:r w:rsidRPr="008D1847">
        <w:t>Знакомство с природой в процессе экскурсий выз</w:t>
      </w:r>
      <w:r w:rsidRPr="008D1847">
        <w:t>ы</w:t>
      </w:r>
      <w:r w:rsidRPr="008D1847">
        <w:t>вает у дошкольников радость, видя и понимая свое еди</w:t>
      </w:r>
      <w:r w:rsidRPr="008D1847">
        <w:t>н</w:t>
      </w:r>
      <w:r w:rsidRPr="008D1847">
        <w:t>ство с природой, они переживают заботу и тревогу о с</w:t>
      </w:r>
      <w:r w:rsidRPr="008D1847">
        <w:t>о</w:t>
      </w:r>
      <w:r w:rsidRPr="008D1847">
        <w:t>хранении и умножении природных богатств. В. А. Сухо</w:t>
      </w:r>
      <w:r w:rsidRPr="008D1847">
        <w:t>м</w:t>
      </w:r>
      <w:r w:rsidRPr="008D1847">
        <w:t>линский говорил, что во время экскурсий, вообще при каждом соприкосновении детей с природой необходимо показать им мир, чтобы они задумались над той истиной,</w:t>
      </w:r>
      <w:r w:rsidR="004B29DF">
        <w:t xml:space="preserve"> </w:t>
      </w:r>
      <w:r w:rsidR="004B29DF" w:rsidRPr="008D1847">
        <w:t>что природа — это наш дом, природа — частица нас с</w:t>
      </w:r>
      <w:r w:rsidR="004B29DF" w:rsidRPr="008D1847">
        <w:t>а</w:t>
      </w:r>
      <w:r w:rsidR="004B29DF" w:rsidRPr="008D1847">
        <w:t>мих, а равнодушие к природе — это безразличие к со</w:t>
      </w:r>
      <w:r w:rsidR="004B29DF" w:rsidRPr="008D1847">
        <w:t>б</w:t>
      </w:r>
      <w:r w:rsidR="004B29DF" w:rsidRPr="008D1847">
        <w:t>ственной судьбе.</w:t>
      </w:r>
    </w:p>
    <w:p w:rsidR="004B29DF" w:rsidRPr="008D1847" w:rsidRDefault="004B29DF" w:rsidP="004B29DF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Педагоги, психологи, методисты убедительно док</w:t>
      </w:r>
      <w:r w:rsidRPr="008D1847">
        <w:t>а</w:t>
      </w:r>
      <w:r w:rsidRPr="008D1847">
        <w:t>зали, что процесс формирования и развития личности должен начинаться с первых дней жизни человека, что создаёт благоприятные условия для раскрытия потенц</w:t>
      </w:r>
      <w:r w:rsidRPr="008D1847">
        <w:t>и</w:t>
      </w:r>
      <w:r>
        <w:lastRenderedPageBreak/>
        <w:t>а</w:t>
      </w:r>
      <w:r w:rsidRPr="008D1847">
        <w:t>льных возможностей ребёнка. Выявлению и раскрытию этих возможностей способствует проведение экскурсий.</w:t>
      </w:r>
    </w:p>
    <w:p w:rsidR="004B29DF" w:rsidRPr="008D1847" w:rsidRDefault="004B29DF" w:rsidP="004B29DF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Экскурсии имеют большое познавательное</w:t>
      </w:r>
      <w:r w:rsidR="006468E9">
        <w:t>, оздор</w:t>
      </w:r>
      <w:r w:rsidR="006468E9">
        <w:t>о</w:t>
      </w:r>
      <w:r w:rsidR="006468E9">
        <w:t>вительное</w:t>
      </w:r>
      <w:r w:rsidRPr="008D1847">
        <w:t xml:space="preserve"> и воспитательное значение. Они расширяют и углубляют зна</w:t>
      </w:r>
      <w:r w:rsidR="006468E9">
        <w:t>ния детей, положительно влияют на здор</w:t>
      </w:r>
      <w:r w:rsidR="006468E9">
        <w:t>о</w:t>
      </w:r>
      <w:r w:rsidR="006468E9">
        <w:t>вье.</w:t>
      </w:r>
      <w:r w:rsidRPr="008D1847">
        <w:t xml:space="preserve"> Дети видят объекты природы в естественной среде, наблюдают взаимосвязь растений с почвой, животных с растениями. Это позволяет сформировать у дошкольн</w:t>
      </w:r>
      <w:r w:rsidRPr="008D1847">
        <w:t>и</w:t>
      </w:r>
      <w:r w:rsidRPr="008D1847">
        <w:t>ков представление о природе как о едином целом, в кот</w:t>
      </w:r>
      <w:r w:rsidRPr="008D1847">
        <w:t>о</w:t>
      </w:r>
      <w:r w:rsidRPr="008D1847">
        <w:t>ром все части теснейшим образом взаимосвязаны. О</w:t>
      </w:r>
      <w:r w:rsidRPr="008D1847">
        <w:t>т</w:t>
      </w:r>
      <w:r w:rsidRPr="008D1847">
        <w:t>дельные понятия, полученные на занятиях, экскурсиях сливаются в более широкое понятие - "природа".</w:t>
      </w:r>
    </w:p>
    <w:p w:rsidR="004B29DF" w:rsidRDefault="004B29DF" w:rsidP="004B29DF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>Общая физико-географическая характеристика края включает следующие разделы: геологическое строение, рельеф и полезные ископаемые местности, климатические условия, гидрологические условия, почвенный покров, растительность, животный мир.</w:t>
      </w:r>
    </w:p>
    <w:p w:rsidR="004B29DF" w:rsidRPr="008D1847" w:rsidRDefault="004B29DF" w:rsidP="004B29DF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  <w:r w:rsidRPr="008D1847">
        <w:t xml:space="preserve">Эти разделы составляют основные направления изучения природы местного края на экскурсиях. </w:t>
      </w:r>
    </w:p>
    <w:p w:rsidR="004B29DF" w:rsidRDefault="004B29DF" w:rsidP="004B29DF">
      <w:pPr>
        <w:pStyle w:val="a3"/>
        <w:shd w:val="clear" w:color="auto" w:fill="auto"/>
        <w:spacing w:after="300" w:line="475" w:lineRule="exact"/>
        <w:ind w:left="40" w:right="40" w:firstLine="669"/>
        <w:jc w:val="both"/>
      </w:pPr>
      <w:r>
        <w:lastRenderedPageBreak/>
        <w:t>Ор</w:t>
      </w:r>
      <w:r w:rsidRPr="008D1847">
        <w:t>ганизация каждой экскурсии включает в себя ч</w:t>
      </w:r>
      <w:r w:rsidRPr="008D1847">
        <w:t>е</w:t>
      </w:r>
      <w:r w:rsidRPr="008D1847">
        <w:t>тыре этапа: подготовка к ней педагога и детей, провед</w:t>
      </w:r>
      <w:r w:rsidRPr="008D1847">
        <w:t>е</w:t>
      </w:r>
      <w:r w:rsidRPr="008D1847">
        <w:t>ние экскурсии, оформление полученного материала, з</w:t>
      </w:r>
      <w:r w:rsidRPr="008D1847">
        <w:t>а</w:t>
      </w:r>
      <w:r w:rsidRPr="008D1847">
        <w:t>крепление</w:t>
      </w:r>
      <w:r>
        <w:t xml:space="preserve"> знаний.</w:t>
      </w:r>
    </w:p>
    <w:p w:rsidR="004B29DF" w:rsidRDefault="004B29DF" w:rsidP="004B29DF">
      <w:pPr>
        <w:pStyle w:val="a3"/>
        <w:shd w:val="clear" w:color="auto" w:fill="auto"/>
        <w:spacing w:after="300" w:line="475" w:lineRule="exact"/>
        <w:ind w:left="40" w:right="40" w:firstLine="669"/>
        <w:jc w:val="both"/>
      </w:pPr>
    </w:p>
    <w:p w:rsidR="004B29DF" w:rsidRPr="008D1847" w:rsidRDefault="004B29DF" w:rsidP="004B29DF">
      <w:pPr>
        <w:pStyle w:val="a3"/>
        <w:shd w:val="clear" w:color="auto" w:fill="auto"/>
        <w:spacing w:after="0" w:line="475" w:lineRule="exact"/>
        <w:ind w:left="40" w:right="40" w:firstLine="669"/>
        <w:jc w:val="both"/>
      </w:pPr>
    </w:p>
    <w:p w:rsidR="004B29DF" w:rsidRPr="008D1847" w:rsidRDefault="004B29DF" w:rsidP="00BA6C9E">
      <w:pPr>
        <w:pStyle w:val="a3"/>
        <w:shd w:val="clear" w:color="auto" w:fill="auto"/>
        <w:spacing w:after="0" w:line="480" w:lineRule="exact"/>
        <w:ind w:left="20" w:right="-87" w:firstLine="686"/>
        <w:jc w:val="both"/>
      </w:pPr>
    </w:p>
    <w:p w:rsidR="00BA6C9E" w:rsidRDefault="00BA6C9E" w:rsidP="00BA6C9E">
      <w:pPr>
        <w:pStyle w:val="a3"/>
        <w:shd w:val="clear" w:color="auto" w:fill="auto"/>
        <w:spacing w:after="0" w:line="360" w:lineRule="auto"/>
        <w:ind w:right="-87" w:firstLine="686"/>
        <w:jc w:val="both"/>
      </w:pPr>
    </w:p>
    <w:p w:rsidR="001E2EA9" w:rsidRDefault="001E2EA9" w:rsidP="00BA6C9E">
      <w:pPr>
        <w:pStyle w:val="a3"/>
        <w:shd w:val="clear" w:color="auto" w:fill="auto"/>
        <w:spacing w:after="0" w:line="466" w:lineRule="exact"/>
        <w:ind w:right="-87" w:firstLine="689"/>
        <w:jc w:val="both"/>
      </w:pPr>
    </w:p>
    <w:p w:rsidR="001E2EA9" w:rsidRPr="008D1847" w:rsidRDefault="001E2EA9" w:rsidP="00BA6C9E">
      <w:pPr>
        <w:pStyle w:val="a3"/>
        <w:shd w:val="clear" w:color="auto" w:fill="auto"/>
        <w:spacing w:after="0" w:line="360" w:lineRule="auto"/>
        <w:ind w:right="-87" w:firstLine="689"/>
        <w:jc w:val="both"/>
      </w:pPr>
    </w:p>
    <w:p w:rsidR="002837F2" w:rsidRPr="002837F2" w:rsidRDefault="002837F2" w:rsidP="001E2EA9">
      <w:pPr>
        <w:pStyle w:val="a3"/>
        <w:shd w:val="clear" w:color="auto" w:fill="auto"/>
        <w:tabs>
          <w:tab w:val="left" w:pos="6663"/>
        </w:tabs>
        <w:spacing w:after="0" w:line="360" w:lineRule="auto"/>
        <w:ind w:right="54" w:firstLine="709"/>
        <w:jc w:val="both"/>
      </w:pPr>
    </w:p>
    <w:p w:rsidR="002837F2" w:rsidRPr="002837F2" w:rsidRDefault="002837F2" w:rsidP="001E2EA9">
      <w:pPr>
        <w:pStyle w:val="a3"/>
        <w:shd w:val="clear" w:color="auto" w:fill="auto"/>
        <w:tabs>
          <w:tab w:val="left" w:pos="4820"/>
          <w:tab w:val="left" w:pos="5387"/>
          <w:tab w:val="left" w:pos="5529"/>
          <w:tab w:val="left" w:pos="5812"/>
        </w:tabs>
        <w:spacing w:after="1497"/>
        <w:ind w:right="940" w:firstLine="709"/>
        <w:jc w:val="both"/>
      </w:pPr>
    </w:p>
    <w:p w:rsidR="004B29DF" w:rsidRPr="008D1847" w:rsidRDefault="004B29DF" w:rsidP="004B29DF">
      <w:pPr>
        <w:pStyle w:val="40"/>
        <w:keepNext/>
        <w:keepLines/>
        <w:shd w:val="clear" w:color="auto" w:fill="auto"/>
        <w:spacing w:after="792" w:line="494" w:lineRule="exact"/>
        <w:jc w:val="center"/>
      </w:pPr>
      <w:r w:rsidRPr="008D1847">
        <w:lastRenderedPageBreak/>
        <w:t>Рекоме</w:t>
      </w:r>
      <w:r>
        <w:t>ндации педагогам дошкольной образовательной организации</w:t>
      </w:r>
    </w:p>
    <w:p w:rsidR="004B29DF" w:rsidRPr="008D1847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21"/>
        </w:tabs>
        <w:spacing w:after="0" w:line="480" w:lineRule="exact"/>
        <w:ind w:left="20" w:right="-87" w:hanging="20"/>
        <w:jc w:val="both"/>
      </w:pPr>
      <w:r w:rsidRPr="008D1847">
        <w:t>Воспит</w:t>
      </w:r>
      <w:r w:rsidR="00BF047E">
        <w:t>ателю</w:t>
      </w:r>
      <w:r>
        <w:t xml:space="preserve"> необходимо </w:t>
      </w:r>
      <w:r w:rsidRPr="008D1847">
        <w:t xml:space="preserve"> творчески подходить к экологическому развитию детей дошкольного возраста.</w:t>
      </w:r>
    </w:p>
    <w:p w:rsidR="004B29DF" w:rsidRPr="008D1847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21"/>
        </w:tabs>
        <w:spacing w:after="0" w:line="480" w:lineRule="exact"/>
        <w:ind w:left="20" w:right="-87" w:hanging="20"/>
        <w:jc w:val="both"/>
      </w:pPr>
      <w:r w:rsidRPr="008D1847">
        <w:t xml:space="preserve">Периодически диагностировать детей для выявления уровня </w:t>
      </w:r>
      <w:proofErr w:type="spellStart"/>
      <w:r w:rsidRPr="008D1847">
        <w:t>сформированности</w:t>
      </w:r>
      <w:proofErr w:type="spellEnd"/>
      <w:r w:rsidRPr="008D1847">
        <w:t xml:space="preserve"> знаний о природе с целью пл</w:t>
      </w:r>
      <w:r w:rsidRPr="008D1847">
        <w:t>а</w:t>
      </w:r>
      <w:r w:rsidRPr="008D1847">
        <w:t>нирования экологическо-педагогической работы.</w:t>
      </w:r>
    </w:p>
    <w:p w:rsidR="004B29DF" w:rsidRPr="008D1847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30"/>
        </w:tabs>
        <w:spacing w:after="0" w:line="480" w:lineRule="exact"/>
        <w:ind w:left="20" w:right="-87" w:hanging="20"/>
        <w:jc w:val="both"/>
      </w:pPr>
      <w:r w:rsidRPr="008D1847">
        <w:t>Использовать современные источники для углубл</w:t>
      </w:r>
      <w:r w:rsidRPr="008D1847">
        <w:t>е</w:t>
      </w:r>
      <w:r w:rsidRPr="008D1847">
        <w:t>ния, расширения знаний детей о природе.</w:t>
      </w:r>
    </w:p>
    <w:p w:rsidR="004B29DF" w:rsidRPr="008D1847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22"/>
        </w:tabs>
        <w:spacing w:after="0" w:line="480" w:lineRule="exact"/>
        <w:ind w:left="20" w:right="-87" w:hanging="20"/>
        <w:jc w:val="both"/>
      </w:pPr>
      <w:r w:rsidRPr="008D1847">
        <w:t>Использовать разные виды экологических экскурсий.</w:t>
      </w:r>
    </w:p>
    <w:p w:rsidR="004B29DF" w:rsidRPr="008D1847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21"/>
        </w:tabs>
        <w:spacing w:after="0" w:line="480" w:lineRule="exact"/>
        <w:ind w:left="20" w:right="-87" w:hanging="20"/>
        <w:jc w:val="both"/>
      </w:pPr>
      <w:r w:rsidRPr="008D1847">
        <w:t>Содержание экскурсий разработать на основе пр</w:t>
      </w:r>
      <w:r w:rsidRPr="008D1847">
        <w:t>и</w:t>
      </w:r>
      <w:r w:rsidRPr="008D1847">
        <w:t>родного краеведения.</w:t>
      </w:r>
    </w:p>
    <w:p w:rsidR="004B29DF" w:rsidRDefault="004B29DF" w:rsidP="004B29DF">
      <w:pPr>
        <w:pStyle w:val="a3"/>
        <w:numPr>
          <w:ilvl w:val="1"/>
          <w:numId w:val="5"/>
        </w:numPr>
        <w:shd w:val="clear" w:color="auto" w:fill="auto"/>
        <w:tabs>
          <w:tab w:val="left" w:pos="716"/>
        </w:tabs>
        <w:spacing w:after="0" w:line="480" w:lineRule="exact"/>
        <w:ind w:left="20" w:right="-87" w:hanging="20"/>
        <w:jc w:val="both"/>
      </w:pPr>
      <w:r w:rsidRPr="008D1847">
        <w:t>Проводить родительские собрания и конференции по организации проведения экологических экскурсий с дет</w:t>
      </w:r>
      <w:r w:rsidRPr="008D1847">
        <w:t>ь</w:t>
      </w:r>
      <w:r w:rsidRPr="008D1847">
        <w:t>ми</w:t>
      </w:r>
      <w:r>
        <w:t>.</w:t>
      </w:r>
    </w:p>
    <w:p w:rsidR="00AB6094" w:rsidRDefault="006468E9" w:rsidP="006468E9">
      <w:pPr>
        <w:spacing w:line="360" w:lineRule="auto"/>
        <w:ind w:left="0" w:right="-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8E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9DF" w:rsidRPr="006468E9">
        <w:rPr>
          <w:rFonts w:ascii="Times New Roman" w:hAnsi="Times New Roman" w:cs="Times New Roman"/>
          <w:sz w:val="28"/>
          <w:szCs w:val="28"/>
        </w:rPr>
        <w:t>Использовать нетрадиционный подход в организации экологических экскурсий (ботанические, зоологические и т. д.).</w:t>
      </w:r>
    </w:p>
    <w:p w:rsidR="00BF047E" w:rsidRPr="006468E9" w:rsidRDefault="00BF047E" w:rsidP="006468E9">
      <w:pPr>
        <w:spacing w:line="360" w:lineRule="auto"/>
        <w:ind w:left="0" w:right="-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DF" w:rsidRDefault="004B29DF" w:rsidP="004B29DF">
      <w:pPr>
        <w:pStyle w:val="410"/>
        <w:shd w:val="clear" w:color="auto" w:fill="auto"/>
        <w:spacing w:line="280" w:lineRule="exact"/>
        <w:jc w:val="center"/>
      </w:pPr>
      <w:r w:rsidRPr="008D1847">
        <w:lastRenderedPageBreak/>
        <w:t>Список литературы</w:t>
      </w:r>
    </w:p>
    <w:p w:rsidR="004B29DF" w:rsidRPr="00C94564" w:rsidRDefault="004B29DF" w:rsidP="004B29DF">
      <w:pPr>
        <w:pStyle w:val="ac"/>
        <w:numPr>
          <w:ilvl w:val="0"/>
          <w:numId w:val="6"/>
        </w:numPr>
        <w:spacing w:line="360" w:lineRule="auto"/>
        <w:ind w:left="0" w:right="-87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Зебзеева</w:t>
      </w:r>
      <w:proofErr w:type="spellEnd"/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, В.А. Теория и методика экологического о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разования детей 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[Текст]: учебник /В.А. </w:t>
      </w:r>
      <w:proofErr w:type="spellStart"/>
      <w:r w:rsidRPr="00C94564">
        <w:rPr>
          <w:rFonts w:ascii="Times New Roman" w:hAnsi="Times New Roman" w:cs="Times New Roman"/>
          <w:color w:val="auto"/>
          <w:sz w:val="28"/>
          <w:szCs w:val="28"/>
        </w:rPr>
        <w:t>Зебзева</w:t>
      </w:r>
      <w:proofErr w:type="spellEnd"/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М.: Сф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ра, 2009 – стр. 288 с.</w:t>
      </w:r>
    </w:p>
    <w:p w:rsidR="004B29DF" w:rsidRPr="00C94564" w:rsidRDefault="004B29DF" w:rsidP="004B29DF">
      <w:pPr>
        <w:pStyle w:val="ac"/>
        <w:numPr>
          <w:ilvl w:val="0"/>
          <w:numId w:val="6"/>
        </w:numPr>
        <w:spacing w:line="360" w:lineRule="auto"/>
        <w:ind w:left="0" w:right="-87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4564">
        <w:rPr>
          <w:rFonts w:ascii="Times New Roman" w:hAnsi="Times New Roman" w:cs="Times New Roman"/>
          <w:color w:val="auto"/>
          <w:sz w:val="28"/>
          <w:szCs w:val="28"/>
        </w:rPr>
        <w:t>Константинов, В.М. Экологические основы природ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[Текст]: учебное пособие /В.М. Константинов, Ю.Б. </w:t>
      </w:r>
      <w:proofErr w:type="spellStart"/>
      <w:r w:rsidRPr="00C94564">
        <w:rPr>
          <w:rFonts w:ascii="Times New Roman" w:hAnsi="Times New Roman" w:cs="Times New Roman"/>
          <w:color w:val="auto"/>
          <w:sz w:val="28"/>
          <w:szCs w:val="28"/>
        </w:rPr>
        <w:t>Челидзе</w:t>
      </w:r>
      <w:proofErr w:type="spellEnd"/>
      <w:r w:rsidRPr="00C94564">
        <w:rPr>
          <w:rFonts w:ascii="Times New Roman" w:hAnsi="Times New Roman" w:cs="Times New Roman"/>
          <w:color w:val="auto"/>
          <w:sz w:val="28"/>
          <w:szCs w:val="28"/>
        </w:rPr>
        <w:t>. – 3-е издание, стереотип.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М.: Академия, 2006. – 208с.</w:t>
      </w:r>
    </w:p>
    <w:p w:rsidR="004B29DF" w:rsidRPr="00C94564" w:rsidRDefault="004B29DF" w:rsidP="004B29DF">
      <w:pPr>
        <w:pStyle w:val="ac"/>
        <w:numPr>
          <w:ilvl w:val="0"/>
          <w:numId w:val="6"/>
        </w:numPr>
        <w:spacing w:line="360" w:lineRule="auto"/>
        <w:ind w:left="0" w:right="-87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564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к «Программе воспит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ния и обучения в детском саду».</w:t>
      </w:r>
      <w:r w:rsidRPr="00C94564">
        <w:rPr>
          <w:rFonts w:ascii="Times New Roman" w:hAnsi="Times New Roman" w:cs="Times New Roman"/>
          <w:color w:val="auto"/>
        </w:rPr>
        <w:t xml:space="preserve"> </w:t>
      </w:r>
      <w:r w:rsidRPr="00941B14">
        <w:rPr>
          <w:rFonts w:hAnsi="Symbol" w:hint="eastAsia"/>
        </w:rPr>
        <w:sym w:font="Symbol" w:char="F05B"/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Текст</w:t>
      </w:r>
      <w:proofErr w:type="gramStart"/>
      <w:r w:rsidRPr="00941B14">
        <w:rPr>
          <w:rFonts w:hAnsi="Symbol" w:hint="eastAsia"/>
        </w:rPr>
        <w:sym w:font="Symbol" w:char="F05D"/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  /П</w:t>
      </w:r>
      <w:proofErr w:type="gramEnd"/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од ред. В.В. Гербовой, Т.С. Комаровой.- 2-е изд., </w:t>
      </w:r>
      <w:proofErr w:type="spellStart"/>
      <w:r w:rsidRPr="00C94564">
        <w:rPr>
          <w:rFonts w:ascii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C94564">
        <w:rPr>
          <w:rFonts w:ascii="Times New Roman" w:hAnsi="Times New Roman" w:cs="Times New Roman"/>
          <w:color w:val="auto"/>
          <w:sz w:val="28"/>
          <w:szCs w:val="28"/>
        </w:rPr>
        <w:t>. и доп. – М.: «Мозаика-Синтез», 2008. – 344 с.</w:t>
      </w:r>
    </w:p>
    <w:p w:rsidR="004B29DF" w:rsidRPr="00C94564" w:rsidRDefault="004B29DF" w:rsidP="004B29DF">
      <w:pPr>
        <w:pStyle w:val="ac"/>
        <w:numPr>
          <w:ilvl w:val="0"/>
          <w:numId w:val="6"/>
        </w:numPr>
        <w:spacing w:line="360" w:lineRule="auto"/>
        <w:ind w:left="0" w:right="-87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Молодова</w:t>
      </w:r>
      <w:proofErr w:type="spellEnd"/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, Л.П. Методика работы с детьми по экол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гическому воспитанию 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[Текст]: учебное пособие /Л.П. </w:t>
      </w:r>
      <w:proofErr w:type="spellStart"/>
      <w:r w:rsidRPr="00C9456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лодова</w:t>
      </w:r>
      <w:proofErr w:type="spellEnd"/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>- М.: Современная школа, 2005. – 512 с.</w:t>
      </w:r>
    </w:p>
    <w:p w:rsidR="004B29DF" w:rsidRPr="00C94564" w:rsidRDefault="004B29DF" w:rsidP="004B29DF">
      <w:pPr>
        <w:pStyle w:val="ac"/>
        <w:numPr>
          <w:ilvl w:val="0"/>
          <w:numId w:val="6"/>
        </w:numPr>
        <w:spacing w:line="360" w:lineRule="auto"/>
        <w:ind w:left="0" w:right="-87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4564">
        <w:rPr>
          <w:rFonts w:ascii="Times New Roman" w:hAnsi="Times New Roman" w:cs="Times New Roman"/>
          <w:color w:val="auto"/>
          <w:sz w:val="28"/>
          <w:szCs w:val="28"/>
        </w:rPr>
        <w:t xml:space="preserve">Николаева, С.Н. Теория и методика экологического образования детей [Текст]:  учебник </w:t>
      </w:r>
      <w:r w:rsidRPr="00C9456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C94564">
        <w:rPr>
          <w:rFonts w:ascii="Times New Roman" w:hAnsi="Times New Roman" w:cs="Times New Roman"/>
          <w:color w:val="auto"/>
          <w:sz w:val="28"/>
          <w:szCs w:val="28"/>
        </w:rPr>
        <w:t>М.: Академия, 2005. – 336 с.</w:t>
      </w:r>
    </w:p>
    <w:p w:rsidR="004B29DF" w:rsidRPr="008D1847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37"/>
        </w:tabs>
        <w:spacing w:after="0" w:line="360" w:lineRule="auto"/>
        <w:ind w:left="0" w:right="-87" w:firstLine="0"/>
        <w:jc w:val="both"/>
      </w:pPr>
      <w:proofErr w:type="spellStart"/>
      <w:r w:rsidRPr="008D1847">
        <w:t>Градобоева</w:t>
      </w:r>
      <w:proofErr w:type="spellEnd"/>
      <w:r w:rsidRPr="008D1847">
        <w:t xml:space="preserve"> Т. Экологическое воспитание детей. — «До</w:t>
      </w:r>
      <w:r>
        <w:t>школьное воспитание», 2011</w:t>
      </w:r>
      <w:r w:rsidRPr="008D1847">
        <w:t>, №7.</w:t>
      </w:r>
    </w:p>
    <w:p w:rsidR="004B29DF" w:rsidRPr="008D1847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06"/>
        </w:tabs>
        <w:spacing w:after="0" w:line="360" w:lineRule="auto"/>
        <w:ind w:left="0" w:right="-87" w:firstLine="0"/>
        <w:jc w:val="both"/>
      </w:pPr>
      <w:r w:rsidRPr="008D1847">
        <w:lastRenderedPageBreak/>
        <w:t>Игра и ознакомление дошкольников с растениями: Методические рекомендации для воспитателей средней группы детского сада</w:t>
      </w:r>
      <w:proofErr w:type="gramStart"/>
      <w:r w:rsidRPr="008D1847">
        <w:t>/С</w:t>
      </w:r>
      <w:proofErr w:type="gramEnd"/>
      <w:r w:rsidRPr="008D1847">
        <w:t>о</w:t>
      </w:r>
      <w:r>
        <w:t>ст. Комарова И.А. — Могилев, 201</w:t>
      </w:r>
      <w:r w:rsidRPr="008D1847">
        <w:t>3.</w:t>
      </w:r>
    </w:p>
    <w:p w:rsidR="004B29DF" w:rsidRPr="008D1847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06"/>
        </w:tabs>
        <w:spacing w:after="0" w:line="360" w:lineRule="auto"/>
        <w:ind w:left="0" w:right="-87" w:firstLine="0"/>
        <w:jc w:val="both"/>
      </w:pPr>
      <w:r w:rsidRPr="008D1847">
        <w:t xml:space="preserve">Мир природы и ребенок. Учебное пособие/Под. ред. </w:t>
      </w:r>
      <w:proofErr w:type="spellStart"/>
      <w:r w:rsidRPr="008D1847">
        <w:t>Маневцевой</w:t>
      </w:r>
      <w:proofErr w:type="spellEnd"/>
      <w:r w:rsidRPr="008D1847">
        <w:t xml:space="preserve"> </w:t>
      </w:r>
      <w:r w:rsidRPr="008D1847">
        <w:rPr>
          <w:lang w:val="en-US" w:eastAsia="en-US"/>
        </w:rPr>
        <w:t>JI</w:t>
      </w:r>
      <w:r w:rsidRPr="008D1847">
        <w:rPr>
          <w:lang w:eastAsia="en-US"/>
        </w:rPr>
        <w:t>.</w:t>
      </w:r>
      <w:r w:rsidRPr="008D1847">
        <w:rPr>
          <w:lang w:val="en-US" w:eastAsia="en-US"/>
        </w:rPr>
        <w:t>M</w:t>
      </w:r>
      <w:r w:rsidRPr="008D1847">
        <w:rPr>
          <w:lang w:eastAsia="en-US"/>
        </w:rPr>
        <w:t xml:space="preserve">., </w:t>
      </w:r>
      <w:proofErr w:type="spellStart"/>
      <w:r w:rsidRPr="008D1847">
        <w:t>Самору</w:t>
      </w:r>
      <w:r>
        <w:t>ковой</w:t>
      </w:r>
      <w:proofErr w:type="spellEnd"/>
      <w:r>
        <w:t xml:space="preserve"> П. Г. Изд. 2-е — СПб</w:t>
      </w:r>
      <w:proofErr w:type="gramStart"/>
      <w:r>
        <w:t xml:space="preserve">., </w:t>
      </w:r>
      <w:proofErr w:type="gramEnd"/>
      <w:r>
        <w:t>2010</w:t>
      </w:r>
      <w:r w:rsidRPr="008D1847">
        <w:t>.</w:t>
      </w:r>
    </w:p>
    <w:p w:rsidR="004B29DF" w:rsidRPr="008D1847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11"/>
        </w:tabs>
        <w:spacing w:after="0" w:line="360" w:lineRule="auto"/>
        <w:ind w:left="0" w:right="-87" w:firstLine="0"/>
        <w:jc w:val="both"/>
      </w:pPr>
      <w:r w:rsidRPr="008D1847">
        <w:t>Николаева С. Н. Экологическое воспитание младших дошкол</w:t>
      </w:r>
      <w:r>
        <w:t>ьников.— М.: Мозаика-Синтез, 2010</w:t>
      </w:r>
      <w:r w:rsidRPr="008D1847">
        <w:t>.</w:t>
      </w:r>
    </w:p>
    <w:p w:rsidR="004B29DF" w:rsidRPr="008D1847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06"/>
        </w:tabs>
        <w:spacing w:after="0" w:line="360" w:lineRule="auto"/>
        <w:ind w:left="0" w:right="-87" w:firstLine="0"/>
        <w:jc w:val="both"/>
      </w:pPr>
      <w:r w:rsidRPr="008D1847">
        <w:t>Плешаков А. А. Как знакомить детей с правилами п</w:t>
      </w:r>
      <w:r w:rsidRPr="008D1847">
        <w:t>о</w:t>
      </w:r>
      <w:r w:rsidRPr="008D1847">
        <w:t>ведения в п</w:t>
      </w:r>
      <w:r>
        <w:t>рироде.— «Начальная школа», 2009</w:t>
      </w:r>
      <w:r w:rsidRPr="008D1847">
        <w:t>г., №8.</w:t>
      </w:r>
    </w:p>
    <w:p w:rsidR="004B29DF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360" w:lineRule="auto"/>
        <w:ind w:left="0" w:right="-87" w:firstLine="0"/>
        <w:jc w:val="both"/>
      </w:pPr>
      <w:r w:rsidRPr="008D1847">
        <w:t>Экологическое воспитан</w:t>
      </w:r>
      <w:r>
        <w:t>ие в детских дошкольных учрежде</w:t>
      </w:r>
      <w:r w:rsidRPr="008D1847">
        <w:t>ниях</w:t>
      </w:r>
      <w:proofErr w:type="gramStart"/>
      <w:r w:rsidRPr="008D1847">
        <w:t>/С</w:t>
      </w:r>
      <w:proofErr w:type="gramEnd"/>
      <w:r>
        <w:t>ост. Федотова А. М. — Пермь, 201</w:t>
      </w:r>
      <w:r w:rsidRPr="008D1847">
        <w:t>0.</w:t>
      </w:r>
    </w:p>
    <w:p w:rsidR="004B29DF" w:rsidRDefault="004B29DF" w:rsidP="004B29DF">
      <w:pPr>
        <w:pStyle w:val="a3"/>
        <w:numPr>
          <w:ilvl w:val="0"/>
          <w:numId w:val="6"/>
        </w:numPr>
        <w:shd w:val="clear" w:color="auto" w:fill="auto"/>
        <w:tabs>
          <w:tab w:val="left" w:pos="616"/>
        </w:tabs>
        <w:spacing w:after="0" w:line="360" w:lineRule="auto"/>
        <w:ind w:left="0" w:right="-87" w:firstLine="0"/>
        <w:jc w:val="both"/>
      </w:pPr>
      <w:r>
        <w:t>Николаева С.Н. Методика экологического воспитания дошкольников М.: Издательский центр «Академия» 2012.</w:t>
      </w:r>
    </w:p>
    <w:p w:rsidR="004B29DF" w:rsidRDefault="004B29DF" w:rsidP="004B29DF">
      <w:pPr>
        <w:pStyle w:val="a3"/>
        <w:shd w:val="clear" w:color="auto" w:fill="auto"/>
        <w:tabs>
          <w:tab w:val="left" w:pos="616"/>
        </w:tabs>
        <w:spacing w:after="0" w:line="360" w:lineRule="auto"/>
        <w:ind w:right="-87" w:firstLine="0"/>
        <w:jc w:val="both"/>
      </w:pPr>
    </w:p>
    <w:p w:rsidR="004B29DF" w:rsidRDefault="004B29DF" w:rsidP="004B29DF">
      <w:pPr>
        <w:pStyle w:val="a3"/>
        <w:shd w:val="clear" w:color="auto" w:fill="auto"/>
        <w:tabs>
          <w:tab w:val="left" w:pos="616"/>
        </w:tabs>
        <w:spacing w:after="0" w:line="360" w:lineRule="auto"/>
        <w:ind w:right="-87" w:firstLine="0"/>
        <w:jc w:val="both"/>
      </w:pPr>
    </w:p>
    <w:p w:rsidR="004B29DF" w:rsidRDefault="004B29DF" w:rsidP="004B29DF">
      <w:pPr>
        <w:pStyle w:val="a3"/>
        <w:shd w:val="clear" w:color="auto" w:fill="auto"/>
        <w:tabs>
          <w:tab w:val="left" w:pos="616"/>
        </w:tabs>
        <w:spacing w:after="0" w:line="360" w:lineRule="auto"/>
        <w:ind w:right="-87" w:firstLine="0"/>
        <w:jc w:val="both"/>
      </w:pPr>
    </w:p>
    <w:p w:rsidR="004B29DF" w:rsidRDefault="004B29DF" w:rsidP="004B29DF">
      <w:pPr>
        <w:pStyle w:val="a3"/>
        <w:shd w:val="clear" w:color="auto" w:fill="auto"/>
        <w:tabs>
          <w:tab w:val="left" w:pos="616"/>
        </w:tabs>
        <w:spacing w:after="0" w:line="360" w:lineRule="auto"/>
        <w:ind w:right="-87" w:firstLine="0"/>
        <w:jc w:val="both"/>
      </w:pPr>
    </w:p>
    <w:p w:rsidR="004B29DF" w:rsidRDefault="004B29DF" w:rsidP="004B29DF">
      <w:pPr>
        <w:pStyle w:val="a3"/>
        <w:shd w:val="clear" w:color="auto" w:fill="auto"/>
        <w:tabs>
          <w:tab w:val="left" w:pos="616"/>
        </w:tabs>
        <w:spacing w:after="0" w:line="360" w:lineRule="auto"/>
        <w:ind w:right="-87" w:firstLine="0"/>
        <w:jc w:val="both"/>
      </w:pPr>
    </w:p>
    <w:p w:rsidR="004B29DF" w:rsidRPr="008D1847" w:rsidRDefault="004B29DF" w:rsidP="004B29DF">
      <w:pPr>
        <w:pStyle w:val="40"/>
        <w:keepNext/>
        <w:keepLines/>
        <w:shd w:val="clear" w:color="auto" w:fill="auto"/>
        <w:spacing w:after="222" w:line="280" w:lineRule="exact"/>
        <w:ind w:left="60"/>
        <w:jc w:val="right"/>
      </w:pPr>
      <w:r>
        <w:lastRenderedPageBreak/>
        <w:t>Приложение</w:t>
      </w:r>
      <w:r w:rsidRPr="008D1847">
        <w:t xml:space="preserve"> 1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rPr>
          <w:rStyle w:val="3"/>
        </w:rPr>
        <w:t xml:space="preserve">Конспект </w:t>
      </w:r>
      <w:r>
        <w:rPr>
          <w:rStyle w:val="3"/>
        </w:rPr>
        <w:t xml:space="preserve">игровой обучающей ситуации </w:t>
      </w:r>
      <w:r w:rsidRPr="008D1847">
        <w:t>«Зимние встр</w:t>
      </w:r>
      <w:r w:rsidRPr="008D1847">
        <w:t>е</w:t>
      </w:r>
      <w:r w:rsidRPr="008D1847">
        <w:t>чи»</w:t>
      </w:r>
    </w:p>
    <w:p w:rsidR="004B29DF" w:rsidRPr="008D1847" w:rsidRDefault="004B29DF" w:rsidP="004B29DF">
      <w:pPr>
        <w:pStyle w:val="a3"/>
        <w:shd w:val="clear" w:color="auto" w:fill="auto"/>
        <w:spacing w:after="120" w:line="360" w:lineRule="auto"/>
        <w:ind w:left="40" w:right="-87" w:firstLine="0"/>
        <w:jc w:val="both"/>
      </w:pPr>
      <w:r w:rsidRPr="008D1847">
        <w:rPr>
          <w:rStyle w:val="3"/>
        </w:rPr>
        <w:t>Цель.</w:t>
      </w:r>
      <w:r w:rsidRPr="008D1847">
        <w:t xml:space="preserve"> Закрепить знания о жизни диких животных и птиц зимой, о том, как живая природа приспосабливается к условиям зимы.</w:t>
      </w:r>
    </w:p>
    <w:p w:rsidR="004B29DF" w:rsidRPr="008D1847" w:rsidRDefault="004B29DF" w:rsidP="004B29DF">
      <w:pPr>
        <w:pStyle w:val="a3"/>
        <w:shd w:val="clear" w:color="auto" w:fill="auto"/>
        <w:spacing w:after="192" w:line="360" w:lineRule="auto"/>
        <w:ind w:left="40" w:right="-87" w:firstLine="0"/>
        <w:jc w:val="both"/>
      </w:pPr>
      <w:r w:rsidRPr="008D1847">
        <w:rPr>
          <w:rStyle w:val="3"/>
        </w:rPr>
        <w:t>Материал.</w:t>
      </w:r>
      <w:r w:rsidRPr="008D1847">
        <w:t xml:space="preserve"> Иллюстрированный материал (животные, пт</w:t>
      </w:r>
      <w:r w:rsidRPr="008D1847">
        <w:t>и</w:t>
      </w:r>
      <w:r w:rsidRPr="008D1847">
        <w:t>цы, зимняя природа); еловые шишки, ягоды рябины, жёл</w:t>
      </w:r>
      <w:r w:rsidRPr="008D1847">
        <w:t>у</w:t>
      </w:r>
      <w:r w:rsidRPr="008D1847">
        <w:t>ди, кукла Старичок-</w:t>
      </w:r>
      <w:proofErr w:type="spellStart"/>
      <w:r w:rsidRPr="008D1847">
        <w:t>Лесовичок</w:t>
      </w:r>
      <w:proofErr w:type="spellEnd"/>
      <w:r w:rsidRPr="008D1847">
        <w:t>.</w:t>
      </w:r>
    </w:p>
    <w:p w:rsidR="004B29DF" w:rsidRPr="008D1847" w:rsidRDefault="004B29DF" w:rsidP="004B29DF">
      <w:pPr>
        <w:pStyle w:val="40"/>
        <w:keepNext/>
        <w:keepLines/>
        <w:shd w:val="clear" w:color="auto" w:fill="auto"/>
        <w:spacing w:after="168" w:line="360" w:lineRule="auto"/>
        <w:ind w:left="40" w:right="-87"/>
        <w:jc w:val="both"/>
      </w:pPr>
      <w:bookmarkStart w:id="6" w:name="bookmark42"/>
      <w:r w:rsidRPr="008D1847">
        <w:t>Ход занятия.</w:t>
      </w:r>
      <w:bookmarkEnd w:id="6"/>
    </w:p>
    <w:p w:rsidR="004B29DF" w:rsidRPr="008D1847" w:rsidRDefault="004B29DF" w:rsidP="004B29DF">
      <w:pPr>
        <w:pStyle w:val="a3"/>
        <w:shd w:val="clear" w:color="auto" w:fill="auto"/>
        <w:spacing w:after="143" w:line="360" w:lineRule="auto"/>
        <w:ind w:left="40" w:right="-87" w:firstLine="0"/>
        <w:jc w:val="both"/>
      </w:pPr>
      <w:r w:rsidRPr="008D1847">
        <w:t xml:space="preserve">Воспитатель. </w:t>
      </w:r>
      <w:proofErr w:type="spellStart"/>
      <w:r w:rsidRPr="008D1847">
        <w:t>Лесовичок</w:t>
      </w:r>
      <w:proofErr w:type="spellEnd"/>
      <w:r w:rsidRPr="008D1847">
        <w:t>-старичок приглашает нас в зи</w:t>
      </w:r>
      <w:r w:rsidRPr="008D1847">
        <w:t>м</w:t>
      </w:r>
      <w:r w:rsidRPr="008D1847">
        <w:t xml:space="preserve">ний лес. Пойдёмте? (Выставляет картины с изображением зимнего леса, читает стихотворение </w:t>
      </w:r>
      <w:proofErr w:type="spellStart"/>
      <w:r w:rsidRPr="008D1847">
        <w:t>А.С.Пушкина</w:t>
      </w:r>
      <w:proofErr w:type="spellEnd"/>
      <w:r w:rsidRPr="008D1847">
        <w:t xml:space="preserve"> «Зимнее утро»). Какие деревья мы видим в зимнем лесу? (Снег л</w:t>
      </w:r>
      <w:r w:rsidRPr="008D1847">
        <w:t>е</w:t>
      </w:r>
      <w:r w:rsidRPr="008D1847">
        <w:t>жит на ветках, они гнутся под его тяжестью). А теперь п</w:t>
      </w:r>
      <w:r w:rsidRPr="008D1847">
        <w:t>о</w:t>
      </w:r>
      <w:r w:rsidRPr="008D1847">
        <w:t>старайтесь решить логическую задачу: почему ветки ели гнутся под снегом, но не ломаются? Обратите внимание на то, как они расположены (наклонно), какие они гибкие (как пружинки). Именно поэтому снег от ветра, случайн</w:t>
      </w:r>
      <w:r w:rsidRPr="008D1847">
        <w:t>о</w:t>
      </w:r>
      <w:r w:rsidRPr="008D1847">
        <w:lastRenderedPageBreak/>
        <w:t>го толчка, чрезмерной тяжести - легко соскальзывает, не прилипает. А ещё зимой (выставляет иллюстрацию) на снегу появляются узоры из следов разных животных. Д</w:t>
      </w:r>
      <w:r w:rsidRPr="008D1847">
        <w:t>а</w:t>
      </w:r>
      <w:r w:rsidRPr="008D1847">
        <w:t>вайте решим логическую задачу «Кто какой след на снегу оставил» (лиса, лось, волк, белка).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Эвристическая беседа «Что я знаю и чего не знаю о жизни диких животных зимой»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Какую шубу надевают животные зимой? Где и как доб</w:t>
      </w:r>
      <w:r w:rsidRPr="008D1847">
        <w:t>ы</w:t>
      </w:r>
      <w:r w:rsidRPr="008D1847">
        <w:t>вают лоси корм?</w:t>
      </w:r>
    </w:p>
    <w:p w:rsidR="004B29DF" w:rsidRPr="008D1847" w:rsidRDefault="004B29DF" w:rsidP="004B29DF">
      <w:pPr>
        <w:pStyle w:val="a3"/>
        <w:shd w:val="clear" w:color="auto" w:fill="auto"/>
        <w:spacing w:after="1" w:line="360" w:lineRule="auto"/>
        <w:ind w:left="40" w:right="-87" w:firstLine="0"/>
        <w:jc w:val="both"/>
      </w:pPr>
      <w:r w:rsidRPr="008D1847">
        <w:t>Как их выручают длинные ноги с раздвоенными копыт</w:t>
      </w:r>
      <w:r w:rsidRPr="008D1847">
        <w:t>а</w:t>
      </w:r>
      <w:r w:rsidRPr="008D1847">
        <w:t>ми?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Как охотятся рыси зимой?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Почему говорят, что волка ноги кормят?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Почему зимой волки особенно опасны?</w:t>
      </w:r>
    </w:p>
    <w:p w:rsidR="004B29DF" w:rsidRPr="008D1847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Чем питается белка зимой?</w:t>
      </w:r>
    </w:p>
    <w:p w:rsidR="004B29DF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8D1847">
        <w:t>Хорошо или плохо приходится животным в студёную п</w:t>
      </w:r>
      <w:r w:rsidRPr="008D1847">
        <w:t>о</w:t>
      </w:r>
      <w:r w:rsidRPr="008D1847">
        <w:t>ру?</w:t>
      </w:r>
    </w:p>
    <w:p w:rsidR="004B29DF" w:rsidRPr="008D1847" w:rsidRDefault="004B29DF" w:rsidP="005D2032">
      <w:pPr>
        <w:pStyle w:val="a3"/>
        <w:shd w:val="clear" w:color="auto" w:fill="auto"/>
        <w:spacing w:after="192" w:line="360" w:lineRule="auto"/>
        <w:ind w:left="40" w:right="-87" w:firstLine="0"/>
        <w:jc w:val="both"/>
      </w:pPr>
      <w:r w:rsidRPr="008D1847">
        <w:t>Логическая задача «Чьи это зубы?» (по схем</w:t>
      </w:r>
      <w:r>
        <w:t>атическим изображениям зубов хищ</w:t>
      </w:r>
      <w:r w:rsidRPr="008D1847">
        <w:t>ников, травоядных, грызунов)</w:t>
      </w:r>
      <w:r w:rsidR="005D2032">
        <w:t xml:space="preserve"> </w:t>
      </w:r>
      <w:r w:rsidRPr="008D1847">
        <w:t>В</w:t>
      </w:r>
      <w:r>
        <w:t>оспитатель:</w:t>
      </w:r>
      <w:r w:rsidRPr="008D1847">
        <w:t xml:space="preserve"> </w:t>
      </w:r>
      <w:proofErr w:type="spellStart"/>
      <w:r w:rsidRPr="008D1847">
        <w:t>Лесовичок</w:t>
      </w:r>
      <w:proofErr w:type="spellEnd"/>
      <w:r w:rsidRPr="008D1847">
        <w:t xml:space="preserve">-старичок доволен, что вы так </w:t>
      </w:r>
      <w:r w:rsidRPr="008D1847">
        <w:lastRenderedPageBreak/>
        <w:t>много знаете о лесных жителях. Но он просит вас опред</w:t>
      </w:r>
      <w:r w:rsidRPr="008D1847">
        <w:t>е</w:t>
      </w:r>
      <w:r w:rsidRPr="008D1847">
        <w:t>лить по следу, в какую сторону пробежал заяц (показывает иллюстрацию). Кто-нибудь знает? У зайца передние лапки - короткие, а задние - длинные. Когда он бежит, то задние лапки вперёд выкидывает. Вот и получается, что следы от задних лапок оказываются впереди следов от передних. Заяц как будто сам себя обгоняет. И ещё: он может, не проваливаясь, проскакать по снегу, там. Где без лыж чел</w:t>
      </w:r>
      <w:r w:rsidRPr="008D1847">
        <w:t>о</w:t>
      </w:r>
      <w:r w:rsidRPr="008D1847">
        <w:t xml:space="preserve">веку не пройти. Почему, кто знает? Правильно, подошвы </w:t>
      </w:r>
      <w:proofErr w:type="spellStart"/>
      <w:r w:rsidRPr="008D1847">
        <w:t>зайчишкиных</w:t>
      </w:r>
      <w:proofErr w:type="spellEnd"/>
      <w:r w:rsidRPr="008D1847">
        <w:t xml:space="preserve"> лап покрыты густыми и мягкими волосик</w:t>
      </w:r>
      <w:r w:rsidRPr="008D1847">
        <w:t>а</w:t>
      </w:r>
      <w:r w:rsidRPr="008D1847">
        <w:t xml:space="preserve">ми, а пальцы широко расставлены - чем не лыжи! </w:t>
      </w:r>
      <w:proofErr w:type="gramStart"/>
      <w:r w:rsidRPr="008D1847">
        <w:t>Попр</w:t>
      </w:r>
      <w:r w:rsidRPr="008D1847">
        <w:t>о</w:t>
      </w:r>
      <w:r w:rsidRPr="008D1847">
        <w:t>буй</w:t>
      </w:r>
      <w:proofErr w:type="gramEnd"/>
      <w:r w:rsidRPr="008D1847">
        <w:t xml:space="preserve"> догони! А от кого он убегает, кто знает?</w:t>
      </w:r>
    </w:p>
    <w:p w:rsidR="004B29DF" w:rsidRPr="008D1847" w:rsidRDefault="004B29DF" w:rsidP="004B29DF">
      <w:pPr>
        <w:pStyle w:val="a3"/>
        <w:shd w:val="clear" w:color="auto" w:fill="auto"/>
        <w:spacing w:after="180" w:line="360" w:lineRule="auto"/>
        <w:ind w:left="40" w:right="-87" w:firstLine="0"/>
        <w:jc w:val="both"/>
      </w:pPr>
      <w:r w:rsidRPr="008D1847">
        <w:t>Логическое упражнение «Кто здесь обедал» (шишкой л</w:t>
      </w:r>
      <w:r w:rsidRPr="008D1847">
        <w:t>а</w:t>
      </w:r>
      <w:r w:rsidRPr="008D1847">
        <w:t>комился клёст, желудями - сойка, рябиной - снегири).</w:t>
      </w:r>
    </w:p>
    <w:p w:rsidR="004B29DF" w:rsidRPr="008D1847" w:rsidRDefault="004B29DF" w:rsidP="004B29DF">
      <w:pPr>
        <w:pStyle w:val="a3"/>
        <w:shd w:val="clear" w:color="auto" w:fill="auto"/>
        <w:spacing w:after="240" w:line="360" w:lineRule="auto"/>
        <w:ind w:left="40" w:right="-87" w:firstLine="0"/>
        <w:jc w:val="both"/>
      </w:pPr>
      <w:r w:rsidRPr="008D1847">
        <w:t>В</w:t>
      </w:r>
      <w:r>
        <w:t>оспитатель:</w:t>
      </w:r>
      <w:r w:rsidRPr="008D1847">
        <w:t xml:space="preserve"> И последнее. </w:t>
      </w:r>
      <w:proofErr w:type="spellStart"/>
      <w:r w:rsidRPr="008D1847">
        <w:t>Лесовичок</w:t>
      </w:r>
      <w:proofErr w:type="spellEnd"/>
      <w:r w:rsidRPr="008D1847">
        <w:t xml:space="preserve"> интересуется, как мы можем помочь птицам зимой? Расскажите ему. И пер</w:t>
      </w:r>
      <w:r w:rsidRPr="008D1847">
        <w:t>е</w:t>
      </w:r>
      <w:r w:rsidRPr="008D1847">
        <w:t xml:space="preserve">дайте через </w:t>
      </w:r>
      <w:proofErr w:type="spellStart"/>
      <w:r w:rsidRPr="008D1847">
        <w:t>Лесовичка</w:t>
      </w:r>
      <w:proofErr w:type="spellEnd"/>
      <w:r w:rsidRPr="008D1847">
        <w:t xml:space="preserve"> свои пожелания лесным жителям.</w:t>
      </w:r>
    </w:p>
    <w:p w:rsidR="004B29DF" w:rsidRPr="004B29DF" w:rsidRDefault="004B29DF" w:rsidP="004B29DF">
      <w:pPr>
        <w:pStyle w:val="40"/>
        <w:keepNext/>
        <w:keepLines/>
        <w:shd w:val="clear" w:color="auto" w:fill="auto"/>
        <w:spacing w:after="213" w:line="360" w:lineRule="auto"/>
        <w:ind w:left="40" w:right="-87"/>
        <w:jc w:val="right"/>
      </w:pPr>
      <w:bookmarkStart w:id="7" w:name="bookmark44"/>
      <w:r w:rsidRPr="004B29DF">
        <w:lastRenderedPageBreak/>
        <w:t>Приложение 2</w:t>
      </w:r>
    </w:p>
    <w:p w:rsidR="004B29DF" w:rsidRPr="004B29DF" w:rsidRDefault="004B29DF" w:rsidP="004B29DF">
      <w:pPr>
        <w:pStyle w:val="40"/>
        <w:keepNext/>
        <w:keepLines/>
        <w:shd w:val="clear" w:color="auto" w:fill="auto"/>
        <w:spacing w:after="213" w:line="360" w:lineRule="auto"/>
        <w:ind w:left="40" w:right="-87"/>
        <w:jc w:val="both"/>
      </w:pPr>
      <w:r w:rsidRPr="004B29DF">
        <w:t>"Клуб знатоков природы"</w:t>
      </w:r>
      <w:bookmarkEnd w:id="7"/>
    </w:p>
    <w:p w:rsidR="004B29DF" w:rsidRPr="004B29DF" w:rsidRDefault="004B29DF" w:rsidP="004B29DF">
      <w:pPr>
        <w:pStyle w:val="a3"/>
        <w:shd w:val="clear" w:color="auto" w:fill="auto"/>
        <w:spacing w:after="173" w:line="360" w:lineRule="auto"/>
        <w:ind w:left="40" w:right="-87" w:firstLine="0"/>
        <w:jc w:val="both"/>
      </w:pPr>
      <w:r w:rsidRPr="004B29DF">
        <w:t>Ведущий: Здравствуйте, ребята! Я рада приветствовать вас в клубе знатоков природы! Сегодня я познакомлю вас с очень интересным человеком. А вот и наша гостья!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7" w:firstLine="0"/>
        <w:jc w:val="both"/>
      </w:pPr>
      <w:r w:rsidRPr="004B29DF">
        <w:t>Входит бабушка Маланья.</w:t>
      </w:r>
    </w:p>
    <w:p w:rsidR="004B29DF" w:rsidRPr="004B29DF" w:rsidRDefault="004B29DF" w:rsidP="004B29DF">
      <w:pPr>
        <w:pStyle w:val="a3"/>
        <w:shd w:val="clear" w:color="auto" w:fill="auto"/>
        <w:spacing w:after="252" w:line="360" w:lineRule="auto"/>
        <w:ind w:left="60" w:right="-87" w:firstLine="0"/>
        <w:jc w:val="both"/>
      </w:pPr>
      <w:r w:rsidRPr="004B29DF">
        <w:t>Бабушка: Здравствуйте мои дорогие! Я, бабушка Маланья, известная травница. А вы знаете, кто такие "травники" и "травницы"? Так называются люди, которые изучают л</w:t>
      </w:r>
      <w:r w:rsidRPr="004B29DF">
        <w:t>е</w:t>
      </w:r>
      <w:r w:rsidRPr="004B29DF">
        <w:t>карственные свойства растений и лечат с помощью этих растений. Я принесла вам гостинцы.</w:t>
      </w:r>
    </w:p>
    <w:p w:rsidR="004B29DF" w:rsidRPr="004B29DF" w:rsidRDefault="004B29DF" w:rsidP="004B29DF">
      <w:pPr>
        <w:pStyle w:val="a3"/>
        <w:shd w:val="clear" w:color="auto" w:fill="auto"/>
        <w:spacing w:after="241" w:line="360" w:lineRule="auto"/>
        <w:ind w:left="60" w:right="-87" w:firstLine="0"/>
        <w:jc w:val="both"/>
      </w:pPr>
      <w:r w:rsidRPr="004B29DF">
        <w:t>Бабушка ставит на стол блюда с ягодами и фруктами.</w:t>
      </w:r>
    </w:p>
    <w:p w:rsidR="004B29DF" w:rsidRPr="004B29DF" w:rsidRDefault="004B29DF" w:rsidP="004B29DF">
      <w:pPr>
        <w:pStyle w:val="a3"/>
        <w:shd w:val="clear" w:color="auto" w:fill="auto"/>
        <w:spacing w:after="202" w:line="360" w:lineRule="auto"/>
        <w:ind w:left="60" w:right="-87" w:firstLine="0"/>
        <w:jc w:val="both"/>
      </w:pPr>
      <w:r w:rsidRPr="004B29DF">
        <w:t>Бабушка: Ребята, вы любите ягоды? А какие ягоды вы зн</w:t>
      </w:r>
      <w:r w:rsidRPr="004B29DF">
        <w:t>а</w:t>
      </w:r>
      <w:r w:rsidRPr="004B29DF">
        <w:t>ете?</w:t>
      </w:r>
    </w:p>
    <w:p w:rsidR="004B29DF" w:rsidRPr="004B29DF" w:rsidRDefault="004B29DF" w:rsidP="004B29DF">
      <w:pPr>
        <w:pStyle w:val="a3"/>
        <w:shd w:val="clear" w:color="auto" w:fill="auto"/>
        <w:spacing w:after="119" w:line="360" w:lineRule="auto"/>
        <w:ind w:left="60" w:right="-87" w:firstLine="0"/>
        <w:jc w:val="both"/>
      </w:pPr>
      <w:r w:rsidRPr="004B29DF">
        <w:t>Дети называют.</w:t>
      </w:r>
    </w:p>
    <w:p w:rsidR="004B29DF" w:rsidRPr="004B29DF" w:rsidRDefault="004B29DF" w:rsidP="004B29DF">
      <w:pPr>
        <w:pStyle w:val="a3"/>
        <w:shd w:val="clear" w:color="auto" w:fill="auto"/>
        <w:spacing w:after="192" w:line="360" w:lineRule="auto"/>
        <w:ind w:left="60" w:right="-87" w:firstLine="0"/>
        <w:jc w:val="both"/>
      </w:pPr>
      <w:r w:rsidRPr="004B29DF">
        <w:t>Ведущий: Бабушка Маланья, наши дети знают про ягоды очень много интересного! Присаживайся и послушай.</w:t>
      </w:r>
    </w:p>
    <w:p w:rsidR="004B29DF" w:rsidRPr="004B29DF" w:rsidRDefault="004B29DF" w:rsidP="004B29DF">
      <w:pPr>
        <w:pStyle w:val="a3"/>
        <w:numPr>
          <w:ilvl w:val="0"/>
          <w:numId w:val="7"/>
        </w:numPr>
        <w:shd w:val="clear" w:color="auto" w:fill="auto"/>
        <w:tabs>
          <w:tab w:val="left" w:pos="266"/>
        </w:tabs>
        <w:spacing w:after="184" w:line="360" w:lineRule="auto"/>
        <w:ind w:left="60" w:right="-87" w:firstLine="0"/>
        <w:jc w:val="both"/>
      </w:pPr>
      <w:r w:rsidRPr="004B29DF">
        <w:lastRenderedPageBreak/>
        <w:t>ребенок: Я расскажу про клубнику. Правильно эта ягода называется "земляника садовая". Ученые создали такой сорт своими руками, увеличили землянику в несколько раз. Земляника от слова "земля". Эта ягодка к земле кл</w:t>
      </w:r>
      <w:r w:rsidRPr="004B29DF">
        <w:t>о</w:t>
      </w:r>
      <w:r w:rsidRPr="004B29DF">
        <w:t>нится.</w:t>
      </w:r>
    </w:p>
    <w:p w:rsidR="004B29DF" w:rsidRPr="004B29DF" w:rsidRDefault="004B29DF" w:rsidP="004B29DF">
      <w:pPr>
        <w:pStyle w:val="a3"/>
        <w:numPr>
          <w:ilvl w:val="0"/>
          <w:numId w:val="7"/>
        </w:numPr>
        <w:shd w:val="clear" w:color="auto" w:fill="auto"/>
        <w:tabs>
          <w:tab w:val="left" w:pos="271"/>
        </w:tabs>
        <w:spacing w:after="173" w:line="360" w:lineRule="auto"/>
        <w:ind w:left="60" w:right="-87" w:firstLine="0"/>
        <w:jc w:val="both"/>
      </w:pPr>
      <w:r w:rsidRPr="004B29DF">
        <w:t>ребенок: В клубнике много витаминов, полезных для здоровья человека. Это витамины</w:t>
      </w:r>
      <w:proofErr w:type="gramStart"/>
      <w:r w:rsidRPr="004B29DF">
        <w:t xml:space="preserve"> С</w:t>
      </w:r>
      <w:proofErr w:type="gramEnd"/>
      <w:r w:rsidRPr="004B29DF">
        <w:t>, В, железо.</w:t>
      </w:r>
    </w:p>
    <w:p w:rsidR="004B29DF" w:rsidRPr="004B29DF" w:rsidRDefault="004B29DF" w:rsidP="004B29DF">
      <w:pPr>
        <w:pStyle w:val="a3"/>
        <w:numPr>
          <w:ilvl w:val="0"/>
          <w:numId w:val="7"/>
        </w:numPr>
        <w:shd w:val="clear" w:color="auto" w:fill="auto"/>
        <w:tabs>
          <w:tab w:val="left" w:pos="271"/>
        </w:tabs>
        <w:spacing w:after="192" w:line="360" w:lineRule="auto"/>
        <w:ind w:left="60" w:right="-87" w:firstLine="0"/>
        <w:jc w:val="both"/>
      </w:pPr>
      <w:r w:rsidRPr="004B29DF">
        <w:t>ребенок: А это черная смородина. Название этой ягоды происходит от слова "смород" - запах. Листья смородины используют как заварку для чая.</w:t>
      </w:r>
    </w:p>
    <w:p w:rsidR="004B29DF" w:rsidRPr="004B29DF" w:rsidRDefault="004B29DF" w:rsidP="004B29DF">
      <w:pPr>
        <w:pStyle w:val="a3"/>
        <w:numPr>
          <w:ilvl w:val="0"/>
          <w:numId w:val="7"/>
        </w:numPr>
        <w:shd w:val="clear" w:color="auto" w:fill="auto"/>
        <w:tabs>
          <w:tab w:val="left" w:pos="276"/>
        </w:tabs>
        <w:spacing w:after="192" w:line="360" w:lineRule="auto"/>
        <w:ind w:left="60" w:right="-87" w:firstLine="0"/>
        <w:jc w:val="both"/>
      </w:pPr>
      <w:r w:rsidRPr="004B29DF">
        <w:t>ребенок: А еще смородину называют "аптекой на ветке". В ней очень много витамина С.</w:t>
      </w:r>
    </w:p>
    <w:p w:rsidR="004B29DF" w:rsidRPr="004B29DF" w:rsidRDefault="004B29DF" w:rsidP="004B29DF">
      <w:pPr>
        <w:pStyle w:val="a3"/>
        <w:shd w:val="clear" w:color="auto" w:fill="auto"/>
        <w:spacing w:after="180" w:line="360" w:lineRule="auto"/>
        <w:ind w:left="60" w:right="-87" w:firstLine="0"/>
        <w:jc w:val="both"/>
      </w:pPr>
      <w:r w:rsidRPr="004B29DF">
        <w:t>Бабушка: Молодцы, знатоки! А как кушать ягоду знаете? Она ведь вся такая разная!</w:t>
      </w:r>
    </w:p>
    <w:p w:rsidR="004B29DF" w:rsidRPr="004B29DF" w:rsidRDefault="004B29DF" w:rsidP="004B29DF">
      <w:pPr>
        <w:pStyle w:val="a3"/>
        <w:numPr>
          <w:ilvl w:val="1"/>
          <w:numId w:val="7"/>
        </w:numPr>
        <w:shd w:val="clear" w:color="auto" w:fill="auto"/>
        <w:tabs>
          <w:tab w:val="left" w:pos="271"/>
        </w:tabs>
        <w:spacing w:after="233" w:line="360" w:lineRule="auto"/>
        <w:ind w:left="60" w:right="-87" w:firstLine="0"/>
        <w:jc w:val="both"/>
      </w:pPr>
      <w:r w:rsidRPr="004B29DF">
        <w:t>ребенок: У клубники нужно удалить веточку и листья, потом промыть водой.</w:t>
      </w:r>
    </w:p>
    <w:p w:rsidR="004B29DF" w:rsidRPr="004B29DF" w:rsidRDefault="004B29DF" w:rsidP="004B29DF">
      <w:pPr>
        <w:pStyle w:val="a3"/>
        <w:shd w:val="clear" w:color="auto" w:fill="auto"/>
        <w:spacing w:after="186" w:line="360" w:lineRule="auto"/>
        <w:ind w:left="60" w:right="-87" w:firstLine="0"/>
        <w:jc w:val="both"/>
      </w:pPr>
      <w:r w:rsidRPr="004B29DF">
        <w:t>(показывает)</w:t>
      </w:r>
    </w:p>
    <w:p w:rsidR="004B29DF" w:rsidRPr="004B29DF" w:rsidRDefault="004B29DF" w:rsidP="004B29DF">
      <w:pPr>
        <w:pStyle w:val="a3"/>
        <w:numPr>
          <w:ilvl w:val="1"/>
          <w:numId w:val="7"/>
        </w:numPr>
        <w:shd w:val="clear" w:color="auto" w:fill="auto"/>
        <w:tabs>
          <w:tab w:val="left" w:pos="266"/>
        </w:tabs>
        <w:spacing w:after="180" w:line="360" w:lineRule="auto"/>
        <w:ind w:left="60" w:right="-87" w:firstLine="0"/>
        <w:jc w:val="both"/>
      </w:pPr>
      <w:r w:rsidRPr="004B29DF">
        <w:lastRenderedPageBreak/>
        <w:t>ребенок: Ягоды смородины осторожно снимаем с вето</w:t>
      </w:r>
      <w:r w:rsidRPr="004B29DF">
        <w:t>ч</w:t>
      </w:r>
      <w:r w:rsidRPr="004B29DF">
        <w:t>ки и тоже хорошо промываем водой, (показывает)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60" w:right="-87" w:firstLine="0"/>
        <w:jc w:val="both"/>
      </w:pPr>
      <w:r w:rsidRPr="004B29DF">
        <w:t>Ведущий: Врачи советуют, чтобы зимой не болеть, за лето нужно скушать не меньше 10 кг ягоды. Да еще сделать з</w:t>
      </w:r>
      <w:r w:rsidRPr="004B29DF">
        <w:t>а</w:t>
      </w:r>
      <w:r w:rsidRPr="004B29DF">
        <w:t>пасы на зиму. Бабушка Маланья, поделись своими реце</w:t>
      </w:r>
      <w:r w:rsidRPr="004B29DF">
        <w:t>п</w:t>
      </w:r>
      <w:r w:rsidRPr="004B29DF">
        <w:t>тами.</w:t>
      </w:r>
    </w:p>
    <w:p w:rsidR="004B29DF" w:rsidRPr="004B29DF" w:rsidRDefault="004B29DF" w:rsidP="004B29DF">
      <w:pPr>
        <w:pStyle w:val="a3"/>
        <w:shd w:val="clear" w:color="auto" w:fill="auto"/>
        <w:spacing w:after="184" w:line="360" w:lineRule="auto"/>
        <w:ind w:left="40" w:right="-87" w:firstLine="0"/>
        <w:jc w:val="both"/>
      </w:pPr>
      <w:r w:rsidRPr="004B29DF">
        <w:t>Бабушка: На зиму я делаю много заготовок ягоды. И зам</w:t>
      </w:r>
      <w:r w:rsidRPr="004B29DF">
        <w:t>о</w:t>
      </w:r>
      <w:r w:rsidRPr="004B29DF">
        <w:t>раживаю, и сушу, варю варенье, компоты. Сейчас я научу вас, как делать ягодный десерт. Мне нужны помощники.</w:t>
      </w:r>
    </w:p>
    <w:p w:rsidR="004B29DF" w:rsidRPr="004B29DF" w:rsidRDefault="004B29DF" w:rsidP="004B29DF">
      <w:pPr>
        <w:pStyle w:val="a3"/>
        <w:shd w:val="clear" w:color="auto" w:fill="auto"/>
        <w:spacing w:after="184" w:line="360" w:lineRule="auto"/>
        <w:ind w:left="40" w:right="-87" w:firstLine="0"/>
        <w:jc w:val="both"/>
      </w:pPr>
      <w:r w:rsidRPr="004B29DF">
        <w:t>Дети очищают ягоду от листочков и веточек, моют в дуршлаге, пересыпают сахаром и красиво выкладывают на блюдо: клубника в середине, смородина по краям.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Ведущий: Как красиво! А запах! Про ягоды мы поговор</w:t>
      </w:r>
      <w:r w:rsidRPr="004B29DF">
        <w:t>и</w:t>
      </w:r>
      <w:r w:rsidRPr="004B29DF">
        <w:t>ли. Но на столе еще и фрукты остались. А как же пригот</w:t>
      </w:r>
      <w:r w:rsidRPr="004B29DF">
        <w:t>о</w:t>
      </w:r>
      <w:r w:rsidRPr="004B29DF">
        <w:t>вить фрукты? Здесь у нас апельсины и яблоки. Апельсин переводиться как - китайское яблоко. Его сочная мякоть богата витамином С. Ребята, как вы думаете, апельсины нужно мыть перед едой?</w:t>
      </w:r>
    </w:p>
    <w:p w:rsidR="004B29DF" w:rsidRPr="004B29DF" w:rsidRDefault="004B29DF" w:rsidP="004B29DF">
      <w:pPr>
        <w:pStyle w:val="a3"/>
        <w:numPr>
          <w:ilvl w:val="2"/>
          <w:numId w:val="7"/>
        </w:numPr>
        <w:shd w:val="clear" w:color="auto" w:fill="auto"/>
        <w:tabs>
          <w:tab w:val="left" w:pos="251"/>
        </w:tabs>
        <w:spacing w:after="0" w:line="360" w:lineRule="auto"/>
        <w:ind w:left="40" w:right="-85" w:firstLine="0"/>
        <w:jc w:val="both"/>
      </w:pPr>
      <w:r w:rsidRPr="004B29DF">
        <w:lastRenderedPageBreak/>
        <w:t>ребенок: Да, апельсины нужно мыть, чтобы удалить микробы с кожуры. А потом его почистить от кожуры.</w:t>
      </w:r>
    </w:p>
    <w:p w:rsidR="004B29DF" w:rsidRPr="004B29DF" w:rsidRDefault="004B29DF" w:rsidP="004B29DF">
      <w:pPr>
        <w:pStyle w:val="a3"/>
        <w:numPr>
          <w:ilvl w:val="2"/>
          <w:numId w:val="7"/>
        </w:numPr>
        <w:shd w:val="clear" w:color="auto" w:fill="auto"/>
        <w:tabs>
          <w:tab w:val="left" w:pos="251"/>
        </w:tabs>
        <w:spacing w:after="0" w:line="360" w:lineRule="auto"/>
        <w:ind w:left="40" w:right="-85" w:firstLine="0"/>
        <w:jc w:val="both"/>
      </w:pPr>
      <w:r w:rsidRPr="004B29DF">
        <w:t>ребенок: Яблоки богаты железом и йодом. Кушаем ябл</w:t>
      </w:r>
      <w:r w:rsidRPr="004B29DF">
        <w:t>о</w:t>
      </w:r>
      <w:r w:rsidRPr="004B29DF">
        <w:t>ки вместе с кожурой и семечками. Мыть их нужно особе</w:t>
      </w:r>
      <w:r w:rsidRPr="004B29DF">
        <w:t>н</w:t>
      </w:r>
      <w:r w:rsidRPr="004B29DF">
        <w:t>но хорошо. Больше всего микробов собирается в этой ямочке для веточки.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Ребенок берет ватную палочку и проводит ею в ямочке, показывает палочку детям.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Затем моет и проводит опыт еще раз, убеждает детей, что яблоко чистое.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Бабушка: Ребята, наши фрукты уже готовы для еды. Я предлагаю дополнить ими наш ягодный десерт.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Ведущий и бабушка Маланья разрезают фрукты на дольки, дети украшают десерт.</w:t>
      </w:r>
    </w:p>
    <w:p w:rsidR="004B29DF" w:rsidRPr="004B29DF" w:rsidRDefault="004B29DF" w:rsidP="004B29DF">
      <w:pPr>
        <w:pStyle w:val="a3"/>
        <w:shd w:val="clear" w:color="auto" w:fill="auto"/>
        <w:spacing w:after="0" w:line="360" w:lineRule="auto"/>
        <w:ind w:left="40" w:right="-85" w:firstLine="0"/>
        <w:jc w:val="both"/>
      </w:pPr>
      <w:r w:rsidRPr="004B29DF">
        <w:t>Ведущий: Какая красота у нас получилась! Как же нам назвать это блюдо? Дети предлагают разные названия.</w:t>
      </w:r>
    </w:p>
    <w:p w:rsidR="004B29DF" w:rsidRPr="004B29DF" w:rsidRDefault="004B29DF" w:rsidP="004B29DF">
      <w:pPr>
        <w:spacing w:line="360" w:lineRule="auto"/>
        <w:ind w:left="0" w:right="-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DF">
        <w:rPr>
          <w:rFonts w:ascii="Times New Roman" w:hAnsi="Times New Roman" w:cs="Times New Roman"/>
          <w:sz w:val="28"/>
          <w:szCs w:val="28"/>
        </w:rPr>
        <w:t xml:space="preserve">Ведущий: Дорогие наши зрители! Мы надеемся, что вы узнали сегодня много полезного для себя. А если вы приготовите ягодный десерт " Дары лета" и угостите своих </w:t>
      </w:r>
      <w:r w:rsidRPr="004B29DF">
        <w:rPr>
          <w:rFonts w:ascii="Times New Roman" w:hAnsi="Times New Roman" w:cs="Times New Roman"/>
          <w:sz w:val="28"/>
          <w:szCs w:val="28"/>
        </w:rPr>
        <w:lastRenderedPageBreak/>
        <w:t>родных и друзей, то получите огромное удовольствие! Приятного аппетита! До свидания!</w:t>
      </w:r>
    </w:p>
    <w:p w:rsidR="004B29DF" w:rsidRDefault="004B29DF" w:rsidP="004B29DF">
      <w:pPr>
        <w:pStyle w:val="a3"/>
        <w:shd w:val="clear" w:color="auto" w:fill="auto"/>
        <w:spacing w:after="199" w:line="360" w:lineRule="auto"/>
        <w:ind w:left="40" w:right="-87" w:firstLine="0"/>
        <w:jc w:val="both"/>
      </w:pPr>
      <w:proofErr w:type="gramStart"/>
      <w:r w:rsidRPr="004B29DF">
        <w:t>Оборудование: блюдо для десерта, поднос, дуршлаг, сахар, ягоды, фрукты, фартуки для детей, сахарница, 2 ложки столовых, емкости для ягоды, ножи, дощечка.</w:t>
      </w:r>
      <w:proofErr w:type="gramEnd"/>
    </w:p>
    <w:p w:rsidR="004B29DF" w:rsidRDefault="004B29DF" w:rsidP="004B29DF">
      <w:pPr>
        <w:pStyle w:val="40"/>
        <w:keepNext/>
        <w:keepLines/>
        <w:shd w:val="clear" w:color="auto" w:fill="auto"/>
        <w:spacing w:after="482" w:line="360" w:lineRule="auto"/>
        <w:ind w:left="40" w:firstLine="260"/>
        <w:jc w:val="right"/>
      </w:pPr>
      <w:bookmarkStart w:id="8" w:name="bookmark45"/>
      <w:r w:rsidRPr="008D1847">
        <w:t>Приложени</w:t>
      </w:r>
      <w:bookmarkEnd w:id="8"/>
      <w:r>
        <w:t>е 3</w:t>
      </w:r>
    </w:p>
    <w:p w:rsidR="004B29DF" w:rsidRPr="008D1847" w:rsidRDefault="004B29DF" w:rsidP="004B29DF">
      <w:pPr>
        <w:pStyle w:val="40"/>
        <w:keepNext/>
        <w:keepLines/>
        <w:shd w:val="clear" w:color="auto" w:fill="auto"/>
        <w:spacing w:after="482" w:line="360" w:lineRule="auto"/>
        <w:ind w:left="40" w:hanging="40"/>
        <w:jc w:val="center"/>
      </w:pPr>
      <w:r w:rsidRPr="008D1847">
        <w:t>Природоведческая экскурсия.</w:t>
      </w:r>
    </w:p>
    <w:p w:rsidR="004B29DF" w:rsidRPr="008D1847" w:rsidRDefault="004B29DF" w:rsidP="004B29DF">
      <w:pPr>
        <w:pStyle w:val="a3"/>
        <w:shd w:val="clear" w:color="auto" w:fill="auto"/>
        <w:spacing w:after="128" w:line="360" w:lineRule="auto"/>
        <w:ind w:left="40" w:right="-87" w:firstLine="669"/>
        <w:jc w:val="both"/>
      </w:pPr>
      <w:r w:rsidRPr="008D1847">
        <w:t>Природоведческая экскурсия включает вводную б</w:t>
      </w:r>
      <w:r w:rsidRPr="008D1847">
        <w:t>е</w:t>
      </w:r>
      <w:r w:rsidRPr="008D1847">
        <w:t>седу, коллективное наблюдение, индивидуальные с</w:t>
      </w:r>
      <w:r>
        <w:t>а</w:t>
      </w:r>
      <w:r w:rsidRPr="008D1847">
        <w:t>мост</w:t>
      </w:r>
      <w:r w:rsidRPr="008D1847">
        <w:t>о</w:t>
      </w:r>
      <w:r w:rsidRPr="008D1847">
        <w:t>ятельные детские наблюдения и сбор природного матери</w:t>
      </w:r>
      <w:r w:rsidRPr="008D1847">
        <w:t>а</w:t>
      </w:r>
      <w:r w:rsidRPr="008D1847">
        <w:t>ла, игры ребят с собранным материалом, заключительную часть, где воспитатель, подводя итог, обращает внимание детей на общую картину природы.</w:t>
      </w:r>
    </w:p>
    <w:p w:rsidR="004B29DF" w:rsidRPr="008D1847" w:rsidRDefault="004B29DF" w:rsidP="004B29DF">
      <w:pPr>
        <w:pStyle w:val="a3"/>
        <w:shd w:val="clear" w:color="auto" w:fill="auto"/>
        <w:tabs>
          <w:tab w:val="left" w:pos="6379"/>
          <w:tab w:val="left" w:pos="6663"/>
        </w:tabs>
        <w:spacing w:after="0" w:line="360" w:lineRule="auto"/>
        <w:ind w:left="40" w:firstLine="669"/>
        <w:jc w:val="both"/>
      </w:pPr>
      <w:r w:rsidRPr="008D1847">
        <w:t>Построение экскурсий и последовательность их проведения варьируются в зависимости от цели, от сез</w:t>
      </w:r>
      <w:r w:rsidRPr="008D1847">
        <w:t>о</w:t>
      </w:r>
      <w:r w:rsidRPr="008D1847">
        <w:t>на. Приведя детей к месту экскурсии, воспитатель в кра</w:t>
      </w:r>
      <w:r w:rsidRPr="008D1847">
        <w:t>т</w:t>
      </w:r>
      <w:r w:rsidRPr="008D1847">
        <w:t xml:space="preserve">кой беседе напоминает цель занятия, дает им осмотреться, </w:t>
      </w:r>
      <w:r w:rsidRPr="008D1847">
        <w:lastRenderedPageBreak/>
        <w:t>затем дети приступают к наблюдению намеченных объе</w:t>
      </w:r>
      <w:r w:rsidRPr="008D1847">
        <w:t>к</w:t>
      </w:r>
      <w:r w:rsidRPr="008D1847">
        <w:t>тов и явлений природы. Основная часть экскурсии - ко</w:t>
      </w:r>
      <w:r w:rsidRPr="008D1847">
        <w:t>л</w:t>
      </w:r>
      <w:r w:rsidRPr="008D1847">
        <w:t>лективное наблюдение. Здесь решаются основные пр</w:t>
      </w:r>
      <w:r w:rsidRPr="008D1847">
        <w:t>о</w:t>
      </w:r>
      <w:r w:rsidRPr="008D1847">
        <w:t>граммные задачи занятия. Воспитатель помогает детям подметить и осознать характерные признаки предметов и явлений. Это достигается различными приемами. Восп</w:t>
      </w:r>
      <w:r w:rsidRPr="008D1847">
        <w:t>и</w:t>
      </w:r>
      <w:r w:rsidRPr="008D1847">
        <w:t>татель дополняет наблюдения своим рассказом и поясн</w:t>
      </w:r>
      <w:r w:rsidRPr="008D1847">
        <w:t>е</w:t>
      </w:r>
      <w:r w:rsidRPr="008D1847">
        <w:t>нием. Основное внимание в наблюдении уделяется вопр</w:t>
      </w:r>
      <w:r w:rsidRPr="008D1847">
        <w:t>о</w:t>
      </w:r>
      <w:r w:rsidRPr="008D1847">
        <w:t>сам, вопросам-заданиям, заставляющим детей рассматр</w:t>
      </w:r>
      <w:r w:rsidRPr="008D1847">
        <w:t>и</w:t>
      </w:r>
      <w:r w:rsidRPr="008D1847">
        <w:t>вать предмет, сравнивать, находить отличие и сходство, устанавливать связь между явлениями природы. Показ</w:t>
      </w:r>
      <w:r w:rsidRPr="008D1847">
        <w:t>ы</w:t>
      </w:r>
      <w:r w:rsidRPr="008D1847">
        <w:t>вая тот или иной предмет, педагог должен позаботиться о том, Полезно в процессе наблюдения явлений использ</w:t>
      </w:r>
      <w:r w:rsidRPr="008D1847">
        <w:t>о</w:t>
      </w:r>
      <w:r w:rsidRPr="008D1847">
        <w:t>вать произведения детской художественной литературы, стихотворения, загадки. Обращение к поэзии должно быть естественным, ненавязчивым. Сочетание</w:t>
      </w:r>
      <w:r>
        <w:t xml:space="preserve"> </w:t>
      </w:r>
      <w:r w:rsidRPr="008D1847">
        <w:t>различных пр</w:t>
      </w:r>
      <w:r w:rsidRPr="008D1847">
        <w:t>и</w:t>
      </w:r>
      <w:r w:rsidRPr="008D1847">
        <w:t>емов и удельный вес каждого могут видоизменяться в з</w:t>
      </w:r>
      <w:r w:rsidRPr="008D1847">
        <w:t>а</w:t>
      </w:r>
      <w:r w:rsidRPr="008D1847">
        <w:t>висимости от цели и содержания экскурсии. По оконч</w:t>
      </w:r>
      <w:r w:rsidRPr="008D1847">
        <w:t>а</w:t>
      </w:r>
      <w:r w:rsidRPr="008D1847">
        <w:t>нии основной части</w:t>
      </w:r>
      <w:r>
        <w:t xml:space="preserve"> </w:t>
      </w:r>
      <w:r w:rsidRPr="008D1847">
        <w:t>надо дать детям возможность удовл</w:t>
      </w:r>
      <w:r w:rsidRPr="008D1847">
        <w:t>е</w:t>
      </w:r>
      <w:r w:rsidRPr="008D1847">
        <w:t>творить любознательность в индивидуальных самосто</w:t>
      </w:r>
      <w:r w:rsidRPr="008D1847">
        <w:t>я</w:t>
      </w:r>
      <w:r w:rsidRPr="008D1847">
        <w:lastRenderedPageBreak/>
        <w:t>тельных наблюдениях и сборе природоведческого мат</w:t>
      </w:r>
      <w:r w:rsidRPr="008D1847">
        <w:t>е</w:t>
      </w:r>
      <w:r w:rsidRPr="008D1847">
        <w:t>риала. Однако, давая задание собрать материал, следует строго ограничивать его количество, с тем, чтобы соср</w:t>
      </w:r>
      <w:r w:rsidRPr="008D1847">
        <w:t>е</w:t>
      </w:r>
      <w:r w:rsidRPr="008D1847">
        <w:t>доточить внимание ребят только на определенных раст</w:t>
      </w:r>
      <w:r w:rsidRPr="008D1847">
        <w:t>е</w:t>
      </w:r>
      <w:r w:rsidRPr="008D1847">
        <w:t>ниях или животных и, кроме того, решать задачи восп</w:t>
      </w:r>
      <w:r w:rsidRPr="008D1847">
        <w:t>и</w:t>
      </w:r>
      <w:r w:rsidRPr="008D1847">
        <w:t>тания бережного отношения к природе.</w:t>
      </w:r>
    </w:p>
    <w:p w:rsidR="004B29DF" w:rsidRPr="008D1847" w:rsidRDefault="004B29DF" w:rsidP="004B29DF">
      <w:pPr>
        <w:pStyle w:val="a3"/>
        <w:shd w:val="clear" w:color="auto" w:fill="auto"/>
        <w:tabs>
          <w:tab w:val="left" w:pos="6379"/>
          <w:tab w:val="left" w:pos="6663"/>
        </w:tabs>
        <w:spacing w:after="172" w:line="360" w:lineRule="auto"/>
        <w:ind w:left="40" w:firstLine="669"/>
        <w:jc w:val="both"/>
      </w:pPr>
      <w:r w:rsidRPr="008D1847">
        <w:t>Когда дети работают самостоятельно, воспитатель не должен оставаться пассивным наблюдателем. Иногда надо показать, как выкапывать растение, срезать ветку и т. д. Однако нельзя всю работу выполнять за детей. Собра</w:t>
      </w:r>
      <w:r w:rsidRPr="008D1847">
        <w:t>н</w:t>
      </w:r>
      <w:r w:rsidRPr="008D1847">
        <w:t>ный материал сортируют, раскладывают по папкам, ко</w:t>
      </w:r>
      <w:r w:rsidRPr="008D1847">
        <w:t>р</w:t>
      </w:r>
      <w:r w:rsidRPr="008D1847">
        <w:t>зинкам, часть его используют для игр и упражнений.</w:t>
      </w:r>
    </w:p>
    <w:p w:rsidR="004B29DF" w:rsidRDefault="004B29DF" w:rsidP="004B29DF">
      <w:pPr>
        <w:pStyle w:val="a3"/>
        <w:shd w:val="clear" w:color="auto" w:fill="auto"/>
        <w:tabs>
          <w:tab w:val="left" w:pos="6379"/>
          <w:tab w:val="left" w:pos="6663"/>
        </w:tabs>
        <w:spacing w:after="0" w:line="360" w:lineRule="auto"/>
        <w:ind w:left="40" w:firstLine="669"/>
        <w:jc w:val="both"/>
      </w:pPr>
      <w:r w:rsidRPr="008D1847">
        <w:t>В играх дети закрепляют знания о характерных ос</w:t>
      </w:r>
      <w:r w:rsidRPr="008D1847">
        <w:t>о</w:t>
      </w:r>
      <w:r w:rsidRPr="008D1847">
        <w:t>бенностях предметов, выражают словами их качество, з</w:t>
      </w:r>
      <w:r w:rsidRPr="008D1847">
        <w:t>а</w:t>
      </w:r>
      <w:r w:rsidRPr="008D1847">
        <w:t xml:space="preserve">поминают названия растений и их частей. Целесообразны игры: </w:t>
      </w:r>
      <w:proofErr w:type="gramStart"/>
      <w:r w:rsidRPr="008D1847">
        <w:t xml:space="preserve">«Узнай по запаху», «Угадай по описанию», </w:t>
      </w:r>
      <w:r w:rsidR="005D2032">
        <w:t>«Ветка, ветка, где твоя детка?»</w:t>
      </w:r>
      <w:r w:rsidRPr="008D1847">
        <w:t>, «Раз, два, три - к ясеню (липе) б</w:t>
      </w:r>
      <w:r w:rsidRPr="008D1847">
        <w:t>е</w:t>
      </w:r>
      <w:r w:rsidRPr="008D1847">
        <w:t>ги!» и др.</w:t>
      </w:r>
      <w:proofErr w:type="gramEnd"/>
    </w:p>
    <w:p w:rsidR="004B29DF" w:rsidRDefault="004B29DF" w:rsidP="004B29DF">
      <w:pPr>
        <w:pStyle w:val="a3"/>
        <w:shd w:val="clear" w:color="auto" w:fill="auto"/>
        <w:tabs>
          <w:tab w:val="left" w:pos="6379"/>
          <w:tab w:val="left" w:pos="6663"/>
        </w:tabs>
        <w:spacing w:after="0" w:line="360" w:lineRule="auto"/>
        <w:ind w:left="40" w:firstLine="669"/>
        <w:jc w:val="both"/>
      </w:pPr>
    </w:p>
    <w:p w:rsidR="005D2032" w:rsidRDefault="005D2032" w:rsidP="004B29DF">
      <w:pPr>
        <w:pStyle w:val="a3"/>
        <w:shd w:val="clear" w:color="auto" w:fill="auto"/>
        <w:tabs>
          <w:tab w:val="left" w:pos="6379"/>
          <w:tab w:val="left" w:pos="6663"/>
        </w:tabs>
        <w:spacing w:after="0" w:line="360" w:lineRule="auto"/>
        <w:ind w:left="40" w:firstLine="669"/>
        <w:jc w:val="both"/>
      </w:pPr>
    </w:p>
    <w:p w:rsidR="004B29DF" w:rsidRPr="00EC1968" w:rsidRDefault="004B29DF" w:rsidP="004B29DF">
      <w:pPr>
        <w:spacing w:line="360" w:lineRule="auto"/>
        <w:ind w:left="0" w:firstLine="0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Конспект занятия по экологии «Экскурсия в парк»</w:t>
      </w:r>
    </w:p>
    <w:p w:rsidR="004B29DF" w:rsidRPr="00EC1968" w:rsidRDefault="004B29DF" w:rsidP="004B29DF">
      <w:pPr>
        <w:spacing w:line="36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C1968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 детей д</w:t>
      </w:r>
      <w:r w:rsidRPr="00EC1968">
        <w:rPr>
          <w:rFonts w:ascii="Times New Roman" w:hAnsi="Times New Roman" w:cs="Times New Roman"/>
          <w:sz w:val="28"/>
          <w:szCs w:val="28"/>
        </w:rPr>
        <w:t>о</w:t>
      </w:r>
      <w:r w:rsidRPr="00EC1968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EC1968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4B29DF" w:rsidRPr="00EC1968" w:rsidRDefault="004B29DF" w:rsidP="004B29DF">
      <w:pPr>
        <w:numPr>
          <w:ilvl w:val="0"/>
          <w:numId w:val="8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Закрепить знания детей о зиме.</w:t>
      </w:r>
    </w:p>
    <w:p w:rsidR="004B29DF" w:rsidRPr="00EC1968" w:rsidRDefault="004B29DF" w:rsidP="004B29DF">
      <w:pPr>
        <w:numPr>
          <w:ilvl w:val="0"/>
          <w:numId w:val="8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Закрепить знания детей о характерных особенностях данного времени года.</w:t>
      </w:r>
    </w:p>
    <w:p w:rsidR="004B29DF" w:rsidRPr="00EC1968" w:rsidRDefault="004B29DF" w:rsidP="004B29DF">
      <w:pPr>
        <w:numPr>
          <w:ilvl w:val="0"/>
          <w:numId w:val="8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Обратить внимание детей на первые признаки зимы.</w:t>
      </w:r>
    </w:p>
    <w:p w:rsidR="004B29DF" w:rsidRPr="00EC1968" w:rsidRDefault="004B29DF" w:rsidP="004B29DF">
      <w:pPr>
        <w:numPr>
          <w:ilvl w:val="0"/>
          <w:numId w:val="8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Обратить внимание детей на свойство снега в м</w:t>
      </w:r>
      <w:r w:rsidRPr="00EC1968">
        <w:rPr>
          <w:rFonts w:ascii="Times New Roman" w:hAnsi="Times New Roman" w:cs="Times New Roman"/>
          <w:sz w:val="28"/>
          <w:szCs w:val="28"/>
        </w:rPr>
        <w:t>о</w:t>
      </w:r>
      <w:r w:rsidRPr="00EC1968">
        <w:rPr>
          <w:rFonts w:ascii="Times New Roman" w:hAnsi="Times New Roman" w:cs="Times New Roman"/>
          <w:sz w:val="28"/>
          <w:szCs w:val="28"/>
        </w:rPr>
        <w:t>розную погоду.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68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  <w:r w:rsidRPr="00EC1968">
        <w:rPr>
          <w:rFonts w:ascii="Times New Roman" w:hAnsi="Times New Roman" w:cs="Times New Roman"/>
          <w:sz w:val="28"/>
          <w:szCs w:val="28"/>
        </w:rPr>
        <w:t>развивать речь, память, мышление, воо</w:t>
      </w:r>
      <w:r w:rsidRPr="00EC1968">
        <w:rPr>
          <w:rFonts w:ascii="Times New Roman" w:hAnsi="Times New Roman" w:cs="Times New Roman"/>
          <w:sz w:val="28"/>
          <w:szCs w:val="28"/>
        </w:rPr>
        <w:t>б</w:t>
      </w:r>
      <w:r w:rsidRPr="00EC1968">
        <w:rPr>
          <w:rFonts w:ascii="Times New Roman" w:hAnsi="Times New Roman" w:cs="Times New Roman"/>
          <w:sz w:val="28"/>
          <w:szCs w:val="28"/>
        </w:rPr>
        <w:t>ражение, внимание, слуховую, зрительную, двигательную память, мелкую моторику.</w:t>
      </w:r>
      <w:proofErr w:type="gramEnd"/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Воспитательная: </w:t>
      </w:r>
    </w:p>
    <w:p w:rsidR="004B29DF" w:rsidRPr="00EC1968" w:rsidRDefault="004B29DF" w:rsidP="004B29DF">
      <w:pPr>
        <w:numPr>
          <w:ilvl w:val="0"/>
          <w:numId w:val="9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краю.</w:t>
      </w:r>
    </w:p>
    <w:p w:rsidR="004B29DF" w:rsidRPr="00EC1968" w:rsidRDefault="004B29DF" w:rsidP="004B29DF">
      <w:pPr>
        <w:numPr>
          <w:ilvl w:val="0"/>
          <w:numId w:val="9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Развивать у детей интерес к живой природе, эмоц</w:t>
      </w:r>
      <w:r w:rsidRPr="00EC1968">
        <w:rPr>
          <w:rFonts w:ascii="Times New Roman" w:hAnsi="Times New Roman" w:cs="Times New Roman"/>
          <w:sz w:val="28"/>
          <w:szCs w:val="28"/>
        </w:rPr>
        <w:t>и</w:t>
      </w:r>
      <w:r w:rsidRPr="00EC1968">
        <w:rPr>
          <w:rFonts w:ascii="Times New Roman" w:hAnsi="Times New Roman" w:cs="Times New Roman"/>
          <w:sz w:val="28"/>
          <w:szCs w:val="28"/>
        </w:rPr>
        <w:t>ональную отзывчивость.</w:t>
      </w:r>
    </w:p>
    <w:p w:rsidR="004B29DF" w:rsidRPr="00EC1968" w:rsidRDefault="004B29DF" w:rsidP="004B29DF">
      <w:pPr>
        <w:numPr>
          <w:ilvl w:val="0"/>
          <w:numId w:val="9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Воспитывать у детей доброе, бережное отношение к природе.</w:t>
      </w:r>
    </w:p>
    <w:p w:rsidR="004B29DF" w:rsidRPr="00EC1968" w:rsidRDefault="004B29DF" w:rsidP="004B29DF">
      <w:pPr>
        <w:numPr>
          <w:ilvl w:val="0"/>
          <w:numId w:val="9"/>
        </w:numPr>
        <w:spacing w:before="100" w:beforeAutospacing="1" w:after="100" w:afterAutospacing="1" w:line="360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Вызвать живой интерес к изменениям, происход</w:t>
      </w:r>
      <w:r w:rsidRPr="00EC1968">
        <w:rPr>
          <w:rFonts w:ascii="Times New Roman" w:hAnsi="Times New Roman" w:cs="Times New Roman"/>
          <w:sz w:val="28"/>
          <w:szCs w:val="28"/>
        </w:rPr>
        <w:t>я</w:t>
      </w:r>
      <w:r w:rsidRPr="00EC1968">
        <w:rPr>
          <w:rFonts w:ascii="Times New Roman" w:hAnsi="Times New Roman" w:cs="Times New Roman"/>
          <w:sz w:val="28"/>
          <w:szCs w:val="28"/>
        </w:rPr>
        <w:t>щим в природе.</w:t>
      </w:r>
    </w:p>
    <w:p w:rsidR="004B29DF" w:rsidRPr="005F3209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EC1968">
        <w:rPr>
          <w:rFonts w:ascii="Times New Roman" w:hAnsi="Times New Roman" w:cs="Times New Roman"/>
          <w:sz w:val="28"/>
          <w:szCs w:val="28"/>
        </w:rPr>
        <w:t xml:space="preserve"> беседа, загадка, художественное слово, рассматривание и сравнение березы с елкой, стихи, хоровод, пословицы о зиме, игра в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F3209">
        <w:rPr>
          <w:rFonts w:ascii="Times New Roman" w:hAnsi="Times New Roman" w:cs="Times New Roman"/>
          <w:bCs/>
          <w:sz w:val="28"/>
          <w:szCs w:val="28"/>
        </w:rPr>
        <w:t>нежки</w:t>
      </w:r>
      <w:r w:rsidRPr="005F3209">
        <w:rPr>
          <w:rFonts w:ascii="Times New Roman" w:hAnsi="Times New Roman" w:cs="Times New Roman"/>
          <w:sz w:val="28"/>
          <w:szCs w:val="28"/>
        </w:rPr>
        <w:t>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C1968">
        <w:rPr>
          <w:rFonts w:ascii="Times New Roman" w:hAnsi="Times New Roman" w:cs="Times New Roman"/>
          <w:sz w:val="28"/>
          <w:szCs w:val="28"/>
        </w:rPr>
        <w:t xml:space="preserve"> активизация и обогащение словаря: сильный мороз, снег скрипит, снег падает хлопьями, ве</w:t>
      </w:r>
      <w:r w:rsidRPr="00EC1968">
        <w:rPr>
          <w:rFonts w:ascii="Times New Roman" w:hAnsi="Times New Roman" w:cs="Times New Roman"/>
          <w:sz w:val="28"/>
          <w:szCs w:val="28"/>
        </w:rPr>
        <w:t>т</w:t>
      </w:r>
      <w:r w:rsidRPr="00EC1968">
        <w:rPr>
          <w:rFonts w:ascii="Times New Roman" w:hAnsi="Times New Roman" w:cs="Times New Roman"/>
          <w:sz w:val="28"/>
          <w:szCs w:val="28"/>
        </w:rPr>
        <w:t>ряная и безветренная погода.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EC1968">
        <w:rPr>
          <w:rFonts w:ascii="Times New Roman" w:hAnsi="Times New Roman" w:cs="Times New Roman"/>
          <w:sz w:val="28"/>
          <w:szCs w:val="28"/>
        </w:rPr>
        <w:t xml:space="preserve"> рассматривание картины «Зимний лес», беседы о зиме.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EC1968">
        <w:rPr>
          <w:rFonts w:ascii="Times New Roman" w:hAnsi="Times New Roman" w:cs="Times New Roman"/>
          <w:sz w:val="28"/>
          <w:szCs w:val="28"/>
        </w:rPr>
        <w:t xml:space="preserve"> снег в лесу, картина «Зимний лес», елка, бер</w:t>
      </w:r>
      <w:r w:rsidRPr="00EC1968">
        <w:rPr>
          <w:rFonts w:ascii="Times New Roman" w:hAnsi="Times New Roman" w:cs="Times New Roman"/>
          <w:sz w:val="28"/>
          <w:szCs w:val="28"/>
        </w:rPr>
        <w:t>е</w:t>
      </w:r>
      <w:r w:rsidRPr="00EC1968">
        <w:rPr>
          <w:rFonts w:ascii="Times New Roman" w:hAnsi="Times New Roman" w:cs="Times New Roman"/>
          <w:sz w:val="28"/>
          <w:szCs w:val="28"/>
        </w:rPr>
        <w:t>за, загадка.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B29DF" w:rsidRPr="00EC1968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(при входе в парк остановимся, чтобы показать детям его изменившийся вид)</w:t>
      </w:r>
    </w:p>
    <w:p w:rsidR="004B29DF" w:rsidRDefault="004B29DF" w:rsidP="004B29DF">
      <w:p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Ребята, какое время года?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Зима.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Правильно. Зима. А зимой на улице холодно или тепло?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Холодно.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Люди как начинают одеваться?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Тепло.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Да, правильно. Ребята, видите выпал снег, стало красиво, нарядно. Скажите, где лежит снег?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На земле, дорожках, скамейках, на ветвях деревьях.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Правильно, ребята. Дети, посмотрите, снег б</w:t>
      </w:r>
      <w:r w:rsidRPr="00EC1968">
        <w:rPr>
          <w:rFonts w:ascii="Times New Roman" w:hAnsi="Times New Roman" w:cs="Times New Roman"/>
          <w:sz w:val="28"/>
          <w:szCs w:val="28"/>
        </w:rPr>
        <w:t>е</w:t>
      </w:r>
      <w:r w:rsidRPr="00EC1968">
        <w:rPr>
          <w:rFonts w:ascii="Times New Roman" w:hAnsi="Times New Roman" w:cs="Times New Roman"/>
          <w:sz w:val="28"/>
          <w:szCs w:val="28"/>
        </w:rPr>
        <w:t>лый, пушистый. Как он падает на землю хлопьями, быстро покрывая окружающие предметы и ваши шубки.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Сегодня сильный мороз. Солнце светит ярко, а греет мало, ветра нет. Дети, во время ветра снег кружится, а в безве</w:t>
      </w:r>
      <w:r w:rsidRPr="00EC1968">
        <w:rPr>
          <w:rFonts w:ascii="Times New Roman" w:hAnsi="Times New Roman" w:cs="Times New Roman"/>
          <w:sz w:val="28"/>
          <w:szCs w:val="28"/>
        </w:rPr>
        <w:t>т</w:t>
      </w:r>
      <w:r w:rsidRPr="00EC1968">
        <w:rPr>
          <w:rFonts w:ascii="Times New Roman" w:hAnsi="Times New Roman" w:cs="Times New Roman"/>
          <w:sz w:val="28"/>
          <w:szCs w:val="28"/>
        </w:rPr>
        <w:t>ренную теплую погоду медленно опускается на землю.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(Воспитатель читает пословицы)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«Невелик мороз, да краснеет нос»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«Береги нос в большой мороз»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Дети, давайте постоим тихо, послушаем, как падает снег.</w:t>
      </w:r>
    </w:p>
    <w:p w:rsidR="004B29DF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(Предложив детям стоять тихо, воспитатель прохаживается по снегу и обращается к детям)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Ребята, когда мы ходим, снег что делает?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Скрипит.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А снег когда скрипит?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Когда мороз.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Правильно, ребята. Снег скрипит, потому что в мороз снег сухой.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Подкрепляя свои слова, воспитатель предлагает детям </w:t>
      </w:r>
      <w:r w:rsidRPr="005F3209">
        <w:rPr>
          <w:rFonts w:ascii="Times New Roman" w:hAnsi="Times New Roman" w:cs="Times New Roman"/>
          <w:bCs/>
          <w:sz w:val="28"/>
          <w:szCs w:val="28"/>
        </w:rPr>
        <w:t>и</w:t>
      </w:r>
      <w:r w:rsidRPr="005F3209">
        <w:rPr>
          <w:rFonts w:ascii="Times New Roman" w:hAnsi="Times New Roman" w:cs="Times New Roman"/>
          <w:bCs/>
          <w:sz w:val="28"/>
          <w:szCs w:val="28"/>
        </w:rPr>
        <w:t>г</w:t>
      </w:r>
      <w:r w:rsidRPr="005F3209">
        <w:rPr>
          <w:rFonts w:ascii="Times New Roman" w:hAnsi="Times New Roman" w:cs="Times New Roman"/>
          <w:bCs/>
          <w:sz w:val="28"/>
          <w:szCs w:val="28"/>
        </w:rPr>
        <w:t>рать в снежки</w:t>
      </w:r>
      <w:r w:rsidRPr="00EC1968">
        <w:rPr>
          <w:rFonts w:ascii="Times New Roman" w:hAnsi="Times New Roman" w:cs="Times New Roman"/>
          <w:sz w:val="28"/>
          <w:szCs w:val="28"/>
        </w:rPr>
        <w:t>. Дети и воспитатель берут снег, сжимают его, но снег рассыпается, снежка не получается. Воспит</w:t>
      </w:r>
      <w:r w:rsidRPr="00EC1968">
        <w:rPr>
          <w:rFonts w:ascii="Times New Roman" w:hAnsi="Times New Roman" w:cs="Times New Roman"/>
          <w:sz w:val="28"/>
          <w:szCs w:val="28"/>
        </w:rPr>
        <w:t>а</w:t>
      </w:r>
      <w:r w:rsidRPr="00EC1968">
        <w:rPr>
          <w:rFonts w:ascii="Times New Roman" w:hAnsi="Times New Roman" w:cs="Times New Roman"/>
          <w:sz w:val="28"/>
          <w:szCs w:val="28"/>
        </w:rPr>
        <w:t>тель объясняет, почему снег рассыпается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Ребята, сегодня сильный мороз, снег сухой. Из него нельзя ничего слепить.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Если завтра будет солнечный день, хорошая погода, поигр</w:t>
      </w:r>
      <w:r w:rsidRPr="00EC1968">
        <w:rPr>
          <w:rFonts w:ascii="Times New Roman" w:hAnsi="Times New Roman" w:cs="Times New Roman"/>
          <w:sz w:val="28"/>
          <w:szCs w:val="28"/>
        </w:rPr>
        <w:t>а</w:t>
      </w:r>
      <w:r w:rsidRPr="00EC1968">
        <w:rPr>
          <w:rFonts w:ascii="Times New Roman" w:hAnsi="Times New Roman" w:cs="Times New Roman"/>
          <w:sz w:val="28"/>
          <w:szCs w:val="28"/>
        </w:rPr>
        <w:t>ем в снежки. В солнечный день снег блестит на солнце. В теплую погоду снег липкий. В   морозную рассыпается. Д</w:t>
      </w:r>
      <w:r w:rsidRPr="00EC1968">
        <w:rPr>
          <w:rFonts w:ascii="Times New Roman" w:hAnsi="Times New Roman" w:cs="Times New Roman"/>
          <w:sz w:val="28"/>
          <w:szCs w:val="28"/>
        </w:rPr>
        <w:t>е</w:t>
      </w:r>
      <w:r w:rsidRPr="00EC1968">
        <w:rPr>
          <w:rFonts w:ascii="Times New Roman" w:hAnsi="Times New Roman" w:cs="Times New Roman"/>
          <w:sz w:val="28"/>
          <w:szCs w:val="28"/>
        </w:rPr>
        <w:t>ти, а что случилось с лужами?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Лужи замерзли.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Правильно, лужи замерзли, покрылись тонким льдом. Дети, давайте попробуем раздавить лед на небол</w:t>
      </w:r>
      <w:r w:rsidRPr="00EC1968">
        <w:rPr>
          <w:rFonts w:ascii="Times New Roman" w:hAnsi="Times New Roman" w:cs="Times New Roman"/>
          <w:sz w:val="28"/>
          <w:szCs w:val="28"/>
        </w:rPr>
        <w:t>ь</w:t>
      </w:r>
      <w:r w:rsidRPr="00EC1968">
        <w:rPr>
          <w:rFonts w:ascii="Times New Roman" w:hAnsi="Times New Roman" w:cs="Times New Roman"/>
          <w:sz w:val="28"/>
          <w:szCs w:val="28"/>
        </w:rPr>
        <w:t>ших лужицах ногами.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(Дети ломают лед)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Посмотрите, он тонкий и ломается под ног</w:t>
      </w:r>
      <w:r w:rsidRPr="00EC1968">
        <w:rPr>
          <w:rFonts w:ascii="Times New Roman" w:hAnsi="Times New Roman" w:cs="Times New Roman"/>
          <w:sz w:val="28"/>
          <w:szCs w:val="28"/>
        </w:rPr>
        <w:t>а</w:t>
      </w:r>
      <w:r w:rsidRPr="00EC1968">
        <w:rPr>
          <w:rFonts w:ascii="Times New Roman" w:hAnsi="Times New Roman" w:cs="Times New Roman"/>
          <w:sz w:val="28"/>
          <w:szCs w:val="28"/>
        </w:rPr>
        <w:t xml:space="preserve">ми,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 xml:space="preserve"> как он хрустит.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Воспитатель предлагает одному ребенку рассказать стих о зиме. После чего, рассмотрев снег, воспитатель подходит с детьми к деревьям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Посмотрите, дети, какие теперь деревья?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(ответы детей: белые, в снегу)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А какие были раньше?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А где же наша береза?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(Дети находят и показывают)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А покажите, где еще береза растет?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 xml:space="preserve">: Ребята, у березы ствол белый, веточки тонкие. Посмотрите, веточки у березы остались совсем без листьев. Давайте </w:t>
      </w:r>
      <w:r w:rsidRPr="00CF0E8B">
        <w:rPr>
          <w:rFonts w:ascii="Times New Roman" w:hAnsi="Times New Roman" w:cs="Times New Roman"/>
          <w:bCs/>
          <w:sz w:val="28"/>
          <w:szCs w:val="28"/>
        </w:rPr>
        <w:t>поиграем</w:t>
      </w:r>
      <w:r w:rsidRPr="00CF0E8B">
        <w:rPr>
          <w:rFonts w:ascii="Times New Roman" w:hAnsi="Times New Roman" w:cs="Times New Roman"/>
          <w:sz w:val="28"/>
          <w:szCs w:val="28"/>
        </w:rPr>
        <w:t>,</w:t>
      </w:r>
      <w:r w:rsidRPr="00EC1968">
        <w:rPr>
          <w:rFonts w:ascii="Times New Roman" w:hAnsi="Times New Roman" w:cs="Times New Roman"/>
          <w:sz w:val="28"/>
          <w:szCs w:val="28"/>
        </w:rPr>
        <w:t xml:space="preserve"> березку нашу теплой песенкой согреем.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(Воспитатель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1968">
        <w:rPr>
          <w:rFonts w:ascii="Times New Roman" w:hAnsi="Times New Roman" w:cs="Times New Roman"/>
          <w:sz w:val="28"/>
          <w:szCs w:val="28"/>
        </w:rPr>
        <w:t xml:space="preserve"> </w:t>
      </w:r>
      <w:r w:rsidRPr="00CF0E8B">
        <w:rPr>
          <w:rFonts w:ascii="Times New Roman" w:hAnsi="Times New Roman" w:cs="Times New Roman"/>
          <w:bCs/>
          <w:sz w:val="28"/>
          <w:szCs w:val="28"/>
        </w:rPr>
        <w:t>поют хоровод</w:t>
      </w:r>
      <w:r w:rsidRPr="00EC1968">
        <w:rPr>
          <w:rFonts w:ascii="Times New Roman" w:hAnsi="Times New Roman" w:cs="Times New Roman"/>
          <w:sz w:val="28"/>
          <w:szCs w:val="28"/>
        </w:rPr>
        <w:t xml:space="preserve"> вокруг березки)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           Во поле береза стояла,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Во поле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>, стояла.          </w:t>
      </w:r>
    </w:p>
    <w:p w:rsidR="004B29DF" w:rsidRPr="00EC1968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Некому березку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>,</w:t>
      </w:r>
    </w:p>
    <w:p w:rsidR="004B29DF" w:rsidRDefault="004B29DF" w:rsidP="004B29D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Некому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кудрявку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>,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>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            Как пойду я в лес погуляю,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Белую березку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>,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Люли-люли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968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EC1968">
        <w:rPr>
          <w:rFonts w:ascii="Times New Roman" w:hAnsi="Times New Roman" w:cs="Times New Roman"/>
          <w:sz w:val="28"/>
          <w:szCs w:val="28"/>
        </w:rPr>
        <w:t>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 xml:space="preserve">: Молодцы, дети. Нашей березке стало тепло. А сейчас я загадаю </w:t>
      </w:r>
      <w:r w:rsidRPr="00C342F5">
        <w:rPr>
          <w:rFonts w:ascii="Times New Roman" w:hAnsi="Times New Roman" w:cs="Times New Roman"/>
          <w:bCs/>
          <w:sz w:val="28"/>
          <w:szCs w:val="28"/>
        </w:rPr>
        <w:t>загадку</w:t>
      </w:r>
      <w:r w:rsidRPr="00EC1968">
        <w:rPr>
          <w:rFonts w:ascii="Times New Roman" w:hAnsi="Times New Roman" w:cs="Times New Roman"/>
          <w:sz w:val="28"/>
          <w:szCs w:val="28"/>
        </w:rPr>
        <w:t>, а вы отгадываете. Загадка: «З</w:t>
      </w:r>
      <w:r w:rsidRPr="00EC1968">
        <w:rPr>
          <w:rFonts w:ascii="Times New Roman" w:hAnsi="Times New Roman" w:cs="Times New Roman"/>
          <w:sz w:val="28"/>
          <w:szCs w:val="28"/>
        </w:rPr>
        <w:t>и</w:t>
      </w:r>
      <w:r w:rsidRPr="00EC1968">
        <w:rPr>
          <w:rFonts w:ascii="Times New Roman" w:hAnsi="Times New Roman" w:cs="Times New Roman"/>
          <w:sz w:val="28"/>
          <w:szCs w:val="28"/>
        </w:rPr>
        <w:t>мой и летом одним цветом»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>лка)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Елка.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Правильно, это елка. А здесь есть елка?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(ответ детей и подходят к елке)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Дети, скажите, а на елке листочки растут?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Нет.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Правильно. А что растет на елке?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Зеленные иголки и шишки.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Правильно, ребята. Давайте подойдем побл</w:t>
      </w:r>
      <w:r w:rsidRPr="00EC1968">
        <w:rPr>
          <w:rFonts w:ascii="Times New Roman" w:hAnsi="Times New Roman" w:cs="Times New Roman"/>
          <w:sz w:val="28"/>
          <w:szCs w:val="28"/>
        </w:rPr>
        <w:t>и</w:t>
      </w:r>
      <w:r w:rsidRPr="00EC1968">
        <w:rPr>
          <w:rFonts w:ascii="Times New Roman" w:hAnsi="Times New Roman" w:cs="Times New Roman"/>
          <w:sz w:val="28"/>
          <w:szCs w:val="28"/>
        </w:rPr>
        <w:t>же и рассмотрим ветки с зеленными иголками. Посмотрите, иголки зимой в серебре, на шишках ледышки стучат. Дети, а какого цвета елка?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Зеленого.</w:t>
      </w:r>
    </w:p>
    <w:p w:rsidR="008D3AF3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А на какую фигуру похожа елка?</w:t>
      </w:r>
    </w:p>
    <w:p w:rsidR="008D3AF3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Дети: На треугольник.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lastRenderedPageBreak/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 xml:space="preserve">: Правильно, ребята. А кто хочет рассказать </w:t>
      </w:r>
      <w:proofErr w:type="gramStart"/>
      <w:r w:rsidRPr="00EC1968">
        <w:rPr>
          <w:rFonts w:ascii="Times New Roman" w:hAnsi="Times New Roman" w:cs="Times New Roman"/>
          <w:sz w:val="28"/>
          <w:szCs w:val="28"/>
        </w:rPr>
        <w:t>стихотворение про елку</w:t>
      </w:r>
      <w:proofErr w:type="gramEnd"/>
      <w:r w:rsidRPr="00EC1968">
        <w:rPr>
          <w:rFonts w:ascii="Times New Roman" w:hAnsi="Times New Roman" w:cs="Times New Roman"/>
          <w:sz w:val="28"/>
          <w:szCs w:val="28"/>
        </w:rPr>
        <w:t>?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(дети рассказывают стихотворения)</w:t>
      </w:r>
    </w:p>
    <w:p w:rsidR="008D3AF3" w:rsidRPr="00EC1968" w:rsidRDefault="008D3AF3" w:rsidP="008D3AF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</w:t>
      </w:r>
      <w:r w:rsidRPr="00EC1968">
        <w:rPr>
          <w:rFonts w:ascii="Times New Roman" w:hAnsi="Times New Roman" w:cs="Times New Roman"/>
          <w:sz w:val="28"/>
          <w:szCs w:val="28"/>
        </w:rPr>
        <w:t>: Молодцы, ребята. Вы сегодня все были акти</w:t>
      </w:r>
      <w:r w:rsidRPr="00EC1968">
        <w:rPr>
          <w:rFonts w:ascii="Times New Roman" w:hAnsi="Times New Roman" w:cs="Times New Roman"/>
          <w:sz w:val="28"/>
          <w:szCs w:val="28"/>
        </w:rPr>
        <w:t>в</w:t>
      </w:r>
      <w:r w:rsidRPr="00EC1968">
        <w:rPr>
          <w:rFonts w:ascii="Times New Roman" w:hAnsi="Times New Roman" w:cs="Times New Roman"/>
          <w:sz w:val="28"/>
          <w:szCs w:val="28"/>
        </w:rPr>
        <w:t>ны, отвечали на вопросы, рассказали стихотворение, пели хоровод. А теперь нам пора. Давайте пойдем на наш уч</w:t>
      </w:r>
      <w:r w:rsidRPr="00EC1968">
        <w:rPr>
          <w:rFonts w:ascii="Times New Roman" w:hAnsi="Times New Roman" w:cs="Times New Roman"/>
          <w:sz w:val="28"/>
          <w:szCs w:val="28"/>
        </w:rPr>
        <w:t>а</w:t>
      </w:r>
      <w:r w:rsidRPr="00EC1968">
        <w:rPr>
          <w:rFonts w:ascii="Times New Roman" w:hAnsi="Times New Roman" w:cs="Times New Roman"/>
          <w:sz w:val="28"/>
          <w:szCs w:val="28"/>
        </w:rPr>
        <w:t xml:space="preserve">сток и там </w:t>
      </w:r>
      <w:r w:rsidRPr="00C342F5">
        <w:rPr>
          <w:rFonts w:ascii="Times New Roman" w:hAnsi="Times New Roman" w:cs="Times New Roman"/>
          <w:bCs/>
          <w:sz w:val="28"/>
          <w:szCs w:val="28"/>
        </w:rPr>
        <w:t>поиграем в разные игры</w:t>
      </w:r>
      <w:r w:rsidRPr="00EC1968">
        <w:rPr>
          <w:rFonts w:ascii="Times New Roman" w:hAnsi="Times New Roman" w:cs="Times New Roman"/>
          <w:sz w:val="28"/>
          <w:szCs w:val="28"/>
        </w:rPr>
        <w:t>.</w:t>
      </w:r>
    </w:p>
    <w:p w:rsidR="008D3AF3" w:rsidRDefault="008D3AF3" w:rsidP="008D3A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68">
        <w:rPr>
          <w:rFonts w:ascii="Times New Roman" w:hAnsi="Times New Roman" w:cs="Times New Roman"/>
          <w:sz w:val="28"/>
          <w:szCs w:val="28"/>
        </w:rPr>
        <w:t>воспитатель на участке закрепляет знания детей о том, к</w:t>
      </w:r>
      <w:r w:rsidRPr="00EC1968">
        <w:rPr>
          <w:rFonts w:ascii="Times New Roman" w:hAnsi="Times New Roman" w:cs="Times New Roman"/>
          <w:sz w:val="28"/>
          <w:szCs w:val="28"/>
        </w:rPr>
        <w:t>а</w:t>
      </w:r>
      <w:r w:rsidRPr="00EC1968">
        <w:rPr>
          <w:rFonts w:ascii="Times New Roman" w:hAnsi="Times New Roman" w:cs="Times New Roman"/>
          <w:sz w:val="28"/>
          <w:szCs w:val="28"/>
        </w:rPr>
        <w:t>кова зависимость состояния снега от погоды, предлагая им рисовать и печатать на снегу, составлять узоры, отгадывать что напечатано)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AF3" w:rsidRDefault="008D3AF3" w:rsidP="008D3AF3">
      <w:pPr>
        <w:pStyle w:val="40"/>
        <w:keepNext/>
        <w:keepLines/>
        <w:shd w:val="clear" w:color="auto" w:fill="auto"/>
        <w:spacing w:after="565" w:line="360" w:lineRule="auto"/>
        <w:ind w:left="40" w:firstLine="300"/>
        <w:jc w:val="right"/>
      </w:pPr>
      <w:bookmarkStart w:id="9" w:name="bookmark47"/>
      <w:r w:rsidRPr="008D1847">
        <w:t>Приложени</w:t>
      </w:r>
      <w:r>
        <w:t>е 4</w:t>
      </w:r>
    </w:p>
    <w:p w:rsidR="008D3AF3" w:rsidRPr="008D1847" w:rsidRDefault="008D3AF3" w:rsidP="008D3AF3">
      <w:pPr>
        <w:pStyle w:val="40"/>
        <w:keepNext/>
        <w:keepLines/>
        <w:shd w:val="clear" w:color="auto" w:fill="auto"/>
        <w:spacing w:after="565" w:line="360" w:lineRule="auto"/>
        <w:ind w:left="40" w:hanging="40"/>
        <w:jc w:val="center"/>
      </w:pPr>
      <w:r>
        <w:t>Э</w:t>
      </w:r>
      <w:r w:rsidRPr="008D1847">
        <w:t>кскурсия</w:t>
      </w:r>
      <w:bookmarkEnd w:id="9"/>
      <w:r>
        <w:t xml:space="preserve"> на сельскохозяйственный объект</w:t>
      </w:r>
    </w:p>
    <w:p w:rsidR="008D3AF3" w:rsidRPr="008D1847" w:rsidRDefault="008D3AF3" w:rsidP="008D3AF3">
      <w:pPr>
        <w:pStyle w:val="a3"/>
        <w:shd w:val="clear" w:color="auto" w:fill="auto"/>
        <w:spacing w:after="124" w:line="360" w:lineRule="auto"/>
        <w:ind w:left="20" w:firstLine="689"/>
        <w:jc w:val="both"/>
      </w:pPr>
      <w:proofErr w:type="gramStart"/>
      <w:r w:rsidRPr="008D3AF3">
        <w:t xml:space="preserve">Сельскохозяйственные экскурсии разнообразны: в поле (вспашка, сев, сбор урожая), на луг (выпас скота, уборка сена), в сад, на огород, в ягодник,  в оранжерею, </w:t>
      </w:r>
      <w:r w:rsidRPr="008D3AF3">
        <w:lastRenderedPageBreak/>
        <w:t>ботанический сад, птичники и т. д. Они дают возможность наглядно показать, как человек воздействует на природу, как выращивает растения и животных.</w:t>
      </w:r>
      <w:proofErr w:type="gramEnd"/>
      <w:r w:rsidRPr="008D3AF3">
        <w:t xml:space="preserve"> Здесь дети знак</w:t>
      </w:r>
      <w:r w:rsidRPr="008D3AF3">
        <w:t>о</w:t>
      </w:r>
      <w:r w:rsidRPr="008D3AF3">
        <w:t>мятся с основными трудовыми операциями. Своеобразие этих экскурсий состоит в том, что дети могут наблюдать и деятельность человека, и природу, на которую он возде</w:t>
      </w:r>
      <w:r w:rsidRPr="008D3AF3">
        <w:t>й</w:t>
      </w:r>
      <w:r w:rsidRPr="008D3AF3">
        <w:t>ствует. Важно также показать, что и для какой цели дел</w:t>
      </w:r>
      <w:r w:rsidRPr="008D3AF3">
        <w:t>а</w:t>
      </w:r>
      <w:r w:rsidRPr="008D3AF3">
        <w:t>ют люди, как</w:t>
      </w:r>
      <w:r>
        <w:t xml:space="preserve"> </w:t>
      </w:r>
      <w:r w:rsidRPr="008D1847">
        <w:t xml:space="preserve">и какие </w:t>
      </w:r>
      <w:proofErr w:type="gramStart"/>
      <w:r w:rsidRPr="008D1847">
        <w:t>машины</w:t>
      </w:r>
      <w:proofErr w:type="gramEnd"/>
      <w:r w:rsidRPr="008D1847">
        <w:t xml:space="preserve"> используют, как относятся к труду, как строят, заботятся о хороших взаимоотнош</w:t>
      </w:r>
      <w:r w:rsidRPr="008D1847">
        <w:t>е</w:t>
      </w:r>
      <w:r w:rsidRPr="008D1847">
        <w:t>ниях, результатах труда.</w:t>
      </w:r>
    </w:p>
    <w:p w:rsidR="008D3AF3" w:rsidRPr="008D1847" w:rsidRDefault="008D3AF3" w:rsidP="008D3AF3">
      <w:pPr>
        <w:pStyle w:val="a3"/>
        <w:shd w:val="clear" w:color="auto" w:fill="auto"/>
        <w:spacing w:after="0" w:line="360" w:lineRule="auto"/>
        <w:ind w:left="23" w:firstLine="692"/>
        <w:jc w:val="both"/>
      </w:pPr>
      <w:r w:rsidRPr="008D1847">
        <w:t>Экскурсия на сельскохозяйственные объекты нач</w:t>
      </w:r>
      <w:r w:rsidRPr="008D1847">
        <w:t>и</w:t>
      </w:r>
      <w:r w:rsidRPr="008D1847">
        <w:t>нается с предварительной беседы. Ее задача - вызвать и</w:t>
      </w:r>
      <w:r w:rsidRPr="008D1847">
        <w:t>н</w:t>
      </w:r>
      <w:r w:rsidRPr="008D1847">
        <w:t>терес к предстоящим наблюдениям. В задачу самой эк</w:t>
      </w:r>
      <w:r w:rsidRPr="008D1847">
        <w:t>с</w:t>
      </w:r>
      <w:r w:rsidRPr="008D1847">
        <w:t>курсии входит рассматривание объектов труда (растений, животных) и наблюдение самого процесса труда взро</w:t>
      </w:r>
      <w:r w:rsidRPr="008D1847">
        <w:t>с</w:t>
      </w:r>
      <w:r w:rsidRPr="008D1847">
        <w:t>лых. Воспитатель обращает внимание на способы испол</w:t>
      </w:r>
      <w:r w:rsidRPr="008D1847">
        <w:t>ь</w:t>
      </w:r>
      <w:r w:rsidRPr="008D1847">
        <w:t>зования механизмов и машин. Хорошо, когда по ходу эк</w:t>
      </w:r>
      <w:r w:rsidRPr="008D1847">
        <w:t>с</w:t>
      </w:r>
      <w:r w:rsidRPr="008D1847">
        <w:t xml:space="preserve">курсии дети сами выполняют в помощь взрослым какое-либо дело (кормят животных, собирают колоски и т. д.). </w:t>
      </w:r>
      <w:r w:rsidRPr="008D1847">
        <w:lastRenderedPageBreak/>
        <w:t xml:space="preserve">Дети участвуют в беседе </w:t>
      </w:r>
      <w:proofErr w:type="gramStart"/>
      <w:r w:rsidRPr="008D1847">
        <w:t>со</w:t>
      </w:r>
      <w:proofErr w:type="gramEnd"/>
      <w:r w:rsidRPr="008D1847">
        <w:t xml:space="preserve"> взрослыми, слушают рассказ о труде.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3" w:firstLine="692"/>
        <w:jc w:val="both"/>
      </w:pPr>
      <w:r w:rsidRPr="008D1847">
        <w:t>При подготовке к сельскохозяйственным экскурс</w:t>
      </w:r>
      <w:r w:rsidRPr="008D1847">
        <w:t>и</w:t>
      </w:r>
      <w:r w:rsidRPr="008D1847">
        <w:t>ям воспитатель прежде сам знакомится с объектом наблюдения, получает разрешение на проведение экску</w:t>
      </w:r>
      <w:r w:rsidRPr="008D1847">
        <w:t>р</w:t>
      </w:r>
      <w:r w:rsidRPr="008D1847">
        <w:t>сии, договаривается о времени посещения, об участии д</w:t>
      </w:r>
      <w:r w:rsidRPr="008D1847">
        <w:t>е</w:t>
      </w:r>
      <w:r w:rsidRPr="008D1847">
        <w:t>тей в труде, определяет содержание беседы детей с раб</w:t>
      </w:r>
      <w:r w:rsidRPr="008D1847">
        <w:t>о</w:t>
      </w:r>
      <w:r w:rsidRPr="008D1847">
        <w:t>чими.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firstLine="689"/>
        <w:jc w:val="both"/>
      </w:pP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hanging="20"/>
        <w:jc w:val="center"/>
        <w:rPr>
          <w:b/>
        </w:rPr>
      </w:pPr>
      <w:r w:rsidRPr="00D56306">
        <w:rPr>
          <w:b/>
        </w:rPr>
        <w:t>Конспект экскурсии «Экскурсия в оранжерею»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firstLine="689"/>
        <w:jc w:val="both"/>
        <w:rPr>
          <w:b/>
        </w:rPr>
      </w:pP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firstLine="689"/>
        <w:jc w:val="both"/>
      </w:pPr>
      <w:r>
        <w:rPr>
          <w:b/>
        </w:rPr>
        <w:t xml:space="preserve">Задачи: </w:t>
      </w:r>
      <w:proofErr w:type="gramStart"/>
      <w:r>
        <w:t>Закрепить представление детей о том, что для роста растений нужны: свет, тепло, почва (зимой ра</w:t>
      </w:r>
      <w:r>
        <w:t>с</w:t>
      </w:r>
      <w:r>
        <w:t>тения выращиваются в оранжереях и теплицах; здесь ра</w:t>
      </w:r>
      <w:r>
        <w:t>с</w:t>
      </w:r>
      <w:r>
        <w:t>тут красивые  цветы, свежие овощи; для того чтобы  ра</w:t>
      </w:r>
      <w:r>
        <w:t>с</w:t>
      </w:r>
      <w:r>
        <w:t>тения нормально  росли и развивались им создают усл</w:t>
      </w:r>
      <w:r>
        <w:t>о</w:t>
      </w:r>
      <w:r>
        <w:t>вия, близкие к естественным); воспитывать уважение к труду взрослых,  чувство радости от общения с природой;</w:t>
      </w:r>
      <w:proofErr w:type="gramEnd"/>
      <w:r>
        <w:t xml:space="preserve"> формировать умения устанавливать связи  между сезо</w:t>
      </w:r>
      <w:r>
        <w:t>н</w:t>
      </w:r>
      <w:r>
        <w:lastRenderedPageBreak/>
        <w:t>ными изменениями в неживой природе и состоянием ра</w:t>
      </w:r>
      <w:r>
        <w:t>с</w:t>
      </w:r>
      <w:r>
        <w:t>тений.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rPr>
          <w:b/>
        </w:rPr>
        <w:t>Подготовка к экскурсии:</w:t>
      </w:r>
    </w:p>
    <w:p w:rsidR="008D3AF3" w:rsidRDefault="008D3AF3" w:rsidP="008D3AF3">
      <w:pPr>
        <w:pStyle w:val="a3"/>
        <w:shd w:val="clear" w:color="auto" w:fill="auto"/>
        <w:tabs>
          <w:tab w:val="left" w:pos="6804"/>
        </w:tabs>
        <w:spacing w:after="0" w:line="360" w:lineRule="auto"/>
        <w:ind w:left="20" w:right="280" w:firstLine="689"/>
        <w:jc w:val="both"/>
      </w:pPr>
      <w:r>
        <w:t>Экскурсию лучше провести во время цветения н</w:t>
      </w:r>
      <w:r>
        <w:t>е</w:t>
      </w:r>
      <w:r>
        <w:t>которых растений. Договориться с садовником о мар</w:t>
      </w:r>
      <w:r>
        <w:t>ш</w:t>
      </w:r>
      <w:r>
        <w:t>руте и содержании беседы с детьми.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  <w:rPr>
          <w:b/>
        </w:rPr>
      </w:pPr>
      <w:r>
        <w:rPr>
          <w:b/>
        </w:rPr>
        <w:t>Ход экскурсии: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Придя в оранжерею или в теплицу, воспитатель о</w:t>
      </w:r>
      <w:r>
        <w:t>б</w:t>
      </w:r>
      <w:r>
        <w:t>ращает внимание детей на обилие зелени.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Ребята посмотрите, как здесь много з</w:t>
      </w:r>
      <w:r>
        <w:t>е</w:t>
      </w:r>
      <w:r>
        <w:t>леных растений!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А у нас, на участке растения зеленые?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Нет.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Почему?  Объясните?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 сравнивают состояние растений в оранжерее с состоянием растений детского сада.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Потому, что на улице зима.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Посмотрите сколько градусов на те</w:t>
      </w:r>
      <w:r>
        <w:t>р</w:t>
      </w:r>
      <w:r>
        <w:t>мометре?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(воспитатель подводит детей к термометру.)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lastRenderedPageBreak/>
        <w:t>Воспитатель: А на улице, какая сейчас погода – те</w:t>
      </w:r>
      <w:r>
        <w:t>п</w:t>
      </w:r>
      <w:r>
        <w:t>лая или холодная?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Холодная.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Зачем включены светильники, если сейчас день?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  <w:r>
        <w:t>(Воспитатель помогает правильно и полно ответить детям, если они затрудняются ответить.)  Далее воспит</w:t>
      </w:r>
      <w:r>
        <w:t>а</w:t>
      </w:r>
      <w:r>
        <w:t>тель с детьми обходят 2-3 павильона оранжереи, рассма</w:t>
      </w:r>
      <w:r>
        <w:t>т</w:t>
      </w:r>
      <w:r>
        <w:t>ривая растения  находящиеся здесь постоянно. Хорошо, если один из сотрудников расскажет из них – где растут они в природе, как о них заботятся в оранжерее.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  <w:r>
        <w:t>В маршрут экскурсии следует включить и те пав</w:t>
      </w:r>
      <w:r>
        <w:t>и</w:t>
      </w:r>
      <w:r>
        <w:t>льоны, где выращивают овощи и декоративные растения.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  <w:r>
        <w:t>Воспитатель: Какие из этих растений вы знаете?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  <w:r>
        <w:t>(дети называют знакомые растения).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  <w:r>
        <w:t>Воспитатель: Посмотрите,  в какой земле их выр</w:t>
      </w:r>
      <w:r>
        <w:t>а</w:t>
      </w:r>
      <w:r>
        <w:t>щивают?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В мягкой, удобренной.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Сейчас растения будут поливать, дава</w:t>
      </w:r>
      <w:r>
        <w:t>й</w:t>
      </w:r>
      <w:r>
        <w:t>те понаблюдаем.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lastRenderedPageBreak/>
        <w:t>Воспитатель: Это называется искусственным дождем.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Работник оранжереи рассказывает, для кого они в</w:t>
      </w:r>
      <w:r>
        <w:t>ы</w:t>
      </w:r>
      <w:r>
        <w:t>ращивают цветы и (если работника нет, то воспитатель рассказывает об этом сам).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Скажем большое спасибо!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Спасибо.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Воспитатель: Вам понравилась экскурсия?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Да.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 xml:space="preserve">Воспитатель: Что вы поняли? 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>Дети: Что зимой растения и овощи выращивают в теплицах. За ними ухаживают.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280" w:firstLine="280"/>
        <w:jc w:val="both"/>
      </w:pPr>
      <w:r>
        <w:t xml:space="preserve">Воспитатель: А сейчас мы отправляемся в детский сад. </w:t>
      </w:r>
    </w:p>
    <w:p w:rsidR="008D3AF3" w:rsidRDefault="008D3AF3" w:rsidP="008D3AF3">
      <w:pPr>
        <w:pStyle w:val="a3"/>
        <w:shd w:val="clear" w:color="auto" w:fill="auto"/>
        <w:spacing w:after="0" w:line="360" w:lineRule="auto"/>
        <w:ind w:left="20" w:right="-1" w:firstLine="689"/>
        <w:jc w:val="both"/>
      </w:pPr>
    </w:p>
    <w:p w:rsidR="008D3AF3" w:rsidRPr="00D90C8B" w:rsidRDefault="008D3AF3" w:rsidP="008D3AF3">
      <w:pPr>
        <w:spacing w:after="200"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0C8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5 </w:t>
      </w:r>
    </w:p>
    <w:p w:rsidR="008D3AF3" w:rsidRPr="00A85331" w:rsidRDefault="008D3AF3" w:rsidP="008D3AF3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90C8B">
        <w:rPr>
          <w:rFonts w:ascii="Times New Roman" w:hAnsi="Times New Roman" w:cs="Times New Roman"/>
          <w:b/>
          <w:bCs/>
          <w:sz w:val="28"/>
          <w:szCs w:val="28"/>
        </w:rPr>
        <w:t xml:space="preserve">Игры, рекомендуемые для </w:t>
      </w:r>
      <w:r w:rsidRPr="00A85331">
        <w:rPr>
          <w:rFonts w:ascii="Times New Roman" w:hAnsi="Times New Roman" w:cs="Times New Roman"/>
          <w:b/>
          <w:bCs/>
          <w:sz w:val="28"/>
          <w:szCs w:val="28"/>
        </w:rPr>
        <w:t xml:space="preserve"> использ</w:t>
      </w:r>
      <w:r w:rsidRPr="00D90C8B">
        <w:rPr>
          <w:rFonts w:ascii="Times New Roman" w:hAnsi="Times New Roman" w:cs="Times New Roman"/>
          <w:b/>
          <w:bCs/>
          <w:sz w:val="28"/>
          <w:szCs w:val="28"/>
        </w:rPr>
        <w:t>ования  на экску</w:t>
      </w:r>
      <w:r w:rsidRPr="00D90C8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90C8B">
        <w:rPr>
          <w:rFonts w:ascii="Times New Roman" w:hAnsi="Times New Roman" w:cs="Times New Roman"/>
          <w:b/>
          <w:bCs/>
          <w:sz w:val="28"/>
          <w:szCs w:val="28"/>
        </w:rPr>
        <w:t>сии</w:t>
      </w:r>
      <w:r w:rsidRPr="00A85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>1. «Бо</w:t>
      </w:r>
      <w:r w:rsidR="00594940">
        <w:rPr>
          <w:rFonts w:ascii="Times New Roman" w:hAnsi="Times New Roman" w:cs="Times New Roman"/>
          <w:sz w:val="28"/>
          <w:szCs w:val="28"/>
        </w:rPr>
        <w:t>таническая эстафета»: дети</w:t>
      </w:r>
      <w:r w:rsidRPr="00A85331">
        <w:rPr>
          <w:rFonts w:ascii="Times New Roman" w:hAnsi="Times New Roman" w:cs="Times New Roman"/>
          <w:sz w:val="28"/>
          <w:szCs w:val="28"/>
        </w:rPr>
        <w:t xml:space="preserve"> садятся в круг, в</w:t>
      </w:r>
      <w:r w:rsidR="00594940">
        <w:rPr>
          <w:rFonts w:ascii="Times New Roman" w:hAnsi="Times New Roman" w:cs="Times New Roman"/>
          <w:sz w:val="28"/>
          <w:szCs w:val="28"/>
        </w:rPr>
        <w:t>осп</w:t>
      </w:r>
      <w:r w:rsidR="00594940">
        <w:rPr>
          <w:rFonts w:ascii="Times New Roman" w:hAnsi="Times New Roman" w:cs="Times New Roman"/>
          <w:sz w:val="28"/>
          <w:szCs w:val="28"/>
        </w:rPr>
        <w:t>и</w:t>
      </w:r>
      <w:r w:rsidR="00594940">
        <w:rPr>
          <w:rFonts w:ascii="Times New Roman" w:hAnsi="Times New Roman" w:cs="Times New Roman"/>
          <w:sz w:val="28"/>
          <w:szCs w:val="28"/>
        </w:rPr>
        <w:t>татель</w:t>
      </w:r>
      <w:r w:rsidRPr="00A85331">
        <w:rPr>
          <w:rFonts w:ascii="Times New Roman" w:hAnsi="Times New Roman" w:cs="Times New Roman"/>
          <w:sz w:val="28"/>
          <w:szCs w:val="28"/>
        </w:rPr>
        <w:t xml:space="preserve"> объявляет, что все участники игры, начиная с первого, должны назвать по одному растению, причем </w:t>
      </w:r>
      <w:r w:rsidRPr="00A85331">
        <w:rPr>
          <w:rFonts w:ascii="Times New Roman" w:hAnsi="Times New Roman" w:cs="Times New Roman"/>
          <w:sz w:val="28"/>
          <w:szCs w:val="28"/>
        </w:rPr>
        <w:lastRenderedPageBreak/>
        <w:t xml:space="preserve">каждое следующее слово начинается с последней буквы предыдущего слова.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 xml:space="preserve">Можно видоизменить эту игру, прибавив к названию растения место, где оно растет.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 xml:space="preserve">2. Подобным образом можно провести «Зоологическую эстафету».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>3. «Проверь свою н</w:t>
      </w:r>
      <w:r w:rsidR="00AE4C05">
        <w:rPr>
          <w:rFonts w:ascii="Times New Roman" w:hAnsi="Times New Roman" w:cs="Times New Roman"/>
          <w:sz w:val="28"/>
          <w:szCs w:val="28"/>
        </w:rPr>
        <w:t>аблюдательность»: на экскурсии воспитатель</w:t>
      </w:r>
      <w:r w:rsidRPr="00A85331">
        <w:rPr>
          <w:rFonts w:ascii="Times New Roman" w:hAnsi="Times New Roman" w:cs="Times New Roman"/>
          <w:sz w:val="28"/>
          <w:szCs w:val="28"/>
        </w:rPr>
        <w:t xml:space="preserve"> выбирает наиболее интересный уголок природы и предлагает детям  внимательно рассмотреть его, затем поверн</w:t>
      </w:r>
      <w:r w:rsidR="00AE4C05">
        <w:rPr>
          <w:rFonts w:ascii="Times New Roman" w:hAnsi="Times New Roman" w:cs="Times New Roman"/>
          <w:sz w:val="28"/>
          <w:szCs w:val="28"/>
        </w:rPr>
        <w:t>уться в противоположную сторону</w:t>
      </w:r>
      <w:r w:rsidRPr="00A85331">
        <w:rPr>
          <w:rFonts w:ascii="Times New Roman" w:hAnsi="Times New Roman" w:cs="Times New Roman"/>
          <w:sz w:val="28"/>
          <w:szCs w:val="28"/>
        </w:rPr>
        <w:t>,</w:t>
      </w:r>
      <w:r w:rsidR="00AE4C05">
        <w:rPr>
          <w:rFonts w:ascii="Times New Roman" w:hAnsi="Times New Roman" w:cs="Times New Roman"/>
          <w:sz w:val="28"/>
          <w:szCs w:val="28"/>
        </w:rPr>
        <w:t xml:space="preserve"> </w:t>
      </w:r>
      <w:r w:rsidRPr="00A85331">
        <w:rPr>
          <w:rFonts w:ascii="Times New Roman" w:hAnsi="Times New Roman" w:cs="Times New Roman"/>
          <w:sz w:val="28"/>
          <w:szCs w:val="28"/>
        </w:rPr>
        <w:t xml:space="preserve">и рассказать о том, что он запомнил.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>4. «Птичьи силуэты»: д</w:t>
      </w:r>
      <w:r w:rsidR="00AE4C05">
        <w:rPr>
          <w:rFonts w:ascii="Times New Roman" w:hAnsi="Times New Roman" w:cs="Times New Roman"/>
          <w:sz w:val="28"/>
          <w:szCs w:val="28"/>
        </w:rPr>
        <w:t>ля этой игры заготавливаются не</w:t>
      </w:r>
      <w:r w:rsidRPr="00A85331">
        <w:rPr>
          <w:rFonts w:ascii="Times New Roman" w:hAnsi="Times New Roman" w:cs="Times New Roman"/>
          <w:sz w:val="28"/>
          <w:szCs w:val="28"/>
        </w:rPr>
        <w:t xml:space="preserve">сколько карточек с симметричным изображением </w:t>
      </w:r>
      <w:r w:rsidR="00594940">
        <w:rPr>
          <w:rFonts w:ascii="Times New Roman" w:hAnsi="Times New Roman" w:cs="Times New Roman"/>
          <w:sz w:val="28"/>
          <w:szCs w:val="28"/>
        </w:rPr>
        <w:t>птиц. Воспитатель</w:t>
      </w:r>
      <w:r w:rsidRPr="00A85331">
        <w:rPr>
          <w:rFonts w:ascii="Times New Roman" w:hAnsi="Times New Roman" w:cs="Times New Roman"/>
          <w:sz w:val="28"/>
          <w:szCs w:val="28"/>
        </w:rPr>
        <w:t xml:space="preserve"> показывает силуэты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940">
        <w:rPr>
          <w:rFonts w:ascii="Times New Roman" w:hAnsi="Times New Roman" w:cs="Times New Roman"/>
          <w:sz w:val="28"/>
          <w:szCs w:val="28"/>
        </w:rPr>
        <w:t>а дети</w:t>
      </w:r>
      <w:r w:rsidRPr="00A85331">
        <w:rPr>
          <w:rFonts w:ascii="Times New Roman" w:hAnsi="Times New Roman" w:cs="Times New Roman"/>
          <w:sz w:val="28"/>
          <w:szCs w:val="28"/>
        </w:rPr>
        <w:t xml:space="preserve"> должны правильно определить их принадлежность. </w:t>
      </w:r>
    </w:p>
    <w:p w:rsidR="00AE4C05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 xml:space="preserve">5. «Учись различать запахи»: подбираются душистые листья или плоды, веточки, грибы, </w:t>
      </w:r>
      <w:r w:rsidR="00AE4C05">
        <w:rPr>
          <w:rFonts w:ascii="Times New Roman" w:hAnsi="Times New Roman" w:cs="Times New Roman"/>
          <w:sz w:val="28"/>
          <w:szCs w:val="28"/>
        </w:rPr>
        <w:t>лук.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>6. «Что знаешь и чего не знаешь»: подготовить нескол</w:t>
      </w:r>
      <w:r w:rsidRPr="00A85331">
        <w:rPr>
          <w:rFonts w:ascii="Times New Roman" w:hAnsi="Times New Roman" w:cs="Times New Roman"/>
          <w:sz w:val="28"/>
          <w:szCs w:val="28"/>
        </w:rPr>
        <w:t>ь</w:t>
      </w:r>
      <w:r w:rsidRPr="00A85331">
        <w:rPr>
          <w:rFonts w:ascii="Times New Roman" w:hAnsi="Times New Roman" w:cs="Times New Roman"/>
          <w:sz w:val="28"/>
          <w:szCs w:val="28"/>
        </w:rPr>
        <w:t>ко рисунков с изображением животных в несвойстве</w:t>
      </w:r>
      <w:r w:rsidRPr="00A85331">
        <w:rPr>
          <w:rFonts w:ascii="Times New Roman" w:hAnsi="Times New Roman" w:cs="Times New Roman"/>
          <w:sz w:val="28"/>
          <w:szCs w:val="28"/>
        </w:rPr>
        <w:t>н</w:t>
      </w:r>
      <w:r w:rsidRPr="00A85331">
        <w:rPr>
          <w:rFonts w:ascii="Times New Roman" w:hAnsi="Times New Roman" w:cs="Times New Roman"/>
          <w:sz w:val="28"/>
          <w:szCs w:val="28"/>
        </w:rPr>
        <w:t xml:space="preserve">ных для них условиях. Объяснить ошибки.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lastRenderedPageBreak/>
        <w:t xml:space="preserve">7. «Инвентаризация»: подсчитать видовое разнообразие определенного участка.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>8. «Отгадай растение»: раздаются карточки с описанием 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C05">
        <w:rPr>
          <w:rFonts w:ascii="Times New Roman" w:hAnsi="Times New Roman" w:cs="Times New Roman"/>
          <w:sz w:val="28"/>
          <w:szCs w:val="28"/>
        </w:rPr>
        <w:t>а дети</w:t>
      </w:r>
      <w:r w:rsidRPr="00A85331">
        <w:rPr>
          <w:rFonts w:ascii="Times New Roman" w:hAnsi="Times New Roman" w:cs="Times New Roman"/>
          <w:sz w:val="28"/>
          <w:szCs w:val="28"/>
        </w:rPr>
        <w:t xml:space="preserve"> по признакам должны определить о к</w:t>
      </w:r>
      <w:r w:rsidRPr="00A85331">
        <w:rPr>
          <w:rFonts w:ascii="Times New Roman" w:hAnsi="Times New Roman" w:cs="Times New Roman"/>
          <w:sz w:val="28"/>
          <w:szCs w:val="28"/>
        </w:rPr>
        <w:t>а</w:t>
      </w:r>
      <w:r w:rsidRPr="00A85331">
        <w:rPr>
          <w:rFonts w:ascii="Times New Roman" w:hAnsi="Times New Roman" w:cs="Times New Roman"/>
          <w:sz w:val="28"/>
          <w:szCs w:val="28"/>
        </w:rPr>
        <w:t xml:space="preserve">ком растении идет речь. </w:t>
      </w:r>
    </w:p>
    <w:p w:rsidR="008D3AF3" w:rsidRDefault="008D3AF3" w:rsidP="008D3AF3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331">
        <w:rPr>
          <w:rFonts w:ascii="Times New Roman" w:hAnsi="Times New Roman" w:cs="Times New Roman"/>
          <w:sz w:val="28"/>
          <w:szCs w:val="28"/>
        </w:rPr>
        <w:t xml:space="preserve">9. «Вспомни </w:t>
      </w:r>
      <w:proofErr w:type="gramStart"/>
      <w:r w:rsidRPr="00A8533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A85331">
        <w:rPr>
          <w:rFonts w:ascii="Times New Roman" w:hAnsi="Times New Roman" w:cs="Times New Roman"/>
          <w:sz w:val="28"/>
          <w:szCs w:val="28"/>
        </w:rPr>
        <w:t>»: задаются вопросы об увиде</w:t>
      </w:r>
      <w:r w:rsidRPr="00A85331">
        <w:rPr>
          <w:rFonts w:ascii="Times New Roman" w:hAnsi="Times New Roman" w:cs="Times New Roman"/>
          <w:sz w:val="28"/>
          <w:szCs w:val="28"/>
        </w:rPr>
        <w:t>н</w:t>
      </w:r>
      <w:r w:rsidRPr="00A85331">
        <w:rPr>
          <w:rFonts w:ascii="Times New Roman" w:hAnsi="Times New Roman" w:cs="Times New Roman"/>
          <w:sz w:val="28"/>
          <w:szCs w:val="28"/>
        </w:rPr>
        <w:t>ных по пути растениях и животных. Кто быстрее и пр</w:t>
      </w:r>
      <w:r w:rsidRPr="00A85331">
        <w:rPr>
          <w:rFonts w:ascii="Times New Roman" w:hAnsi="Times New Roman" w:cs="Times New Roman"/>
          <w:sz w:val="28"/>
          <w:szCs w:val="28"/>
        </w:rPr>
        <w:t>а</w:t>
      </w:r>
      <w:r w:rsidRPr="00A85331">
        <w:rPr>
          <w:rFonts w:ascii="Times New Roman" w:hAnsi="Times New Roman" w:cs="Times New Roman"/>
          <w:sz w:val="28"/>
          <w:szCs w:val="28"/>
        </w:rPr>
        <w:t xml:space="preserve">вильнее даст ответ, тот выигрывает. </w:t>
      </w:r>
    </w:p>
    <w:p w:rsidR="004B29DF" w:rsidRPr="004B29DF" w:rsidRDefault="00AE4C05" w:rsidP="00AE4C05">
      <w:pPr>
        <w:spacing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«Будь внимателен»: воспитатель</w:t>
      </w:r>
      <w:r w:rsidR="008D3AF3" w:rsidRPr="00A85331">
        <w:rPr>
          <w:rFonts w:ascii="Times New Roman" w:hAnsi="Times New Roman" w:cs="Times New Roman"/>
          <w:sz w:val="28"/>
          <w:szCs w:val="28"/>
        </w:rPr>
        <w:t xml:space="preserve"> каждому дает название растения и говорит, где оно растет. Если он сказал правильно, то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8D3AF3" w:rsidRPr="00A85331">
        <w:rPr>
          <w:rFonts w:ascii="Times New Roman" w:hAnsi="Times New Roman" w:cs="Times New Roman"/>
          <w:sz w:val="28"/>
          <w:szCs w:val="28"/>
        </w:rPr>
        <w:t xml:space="preserve"> должен сказать «да»,</w:t>
      </w:r>
      <w:r w:rsidR="008D3AF3">
        <w:rPr>
          <w:rFonts w:ascii="Times New Roman" w:hAnsi="Times New Roman" w:cs="Times New Roman"/>
          <w:sz w:val="28"/>
          <w:szCs w:val="28"/>
        </w:rPr>
        <w:t xml:space="preserve"> </w:t>
      </w:r>
      <w:r w:rsidR="008D3AF3" w:rsidRPr="00A85331">
        <w:rPr>
          <w:rFonts w:ascii="Times New Roman" w:hAnsi="Times New Roman" w:cs="Times New Roman"/>
          <w:sz w:val="28"/>
          <w:szCs w:val="28"/>
        </w:rPr>
        <w:t>а е</w:t>
      </w:r>
      <w:r w:rsidR="008D3AF3" w:rsidRPr="00A85331">
        <w:rPr>
          <w:rFonts w:ascii="Times New Roman" w:hAnsi="Times New Roman" w:cs="Times New Roman"/>
          <w:sz w:val="28"/>
          <w:szCs w:val="28"/>
        </w:rPr>
        <w:t>с</w:t>
      </w:r>
      <w:r w:rsidR="008D3AF3" w:rsidRPr="00A85331">
        <w:rPr>
          <w:rFonts w:ascii="Times New Roman" w:hAnsi="Times New Roman" w:cs="Times New Roman"/>
          <w:sz w:val="28"/>
          <w:szCs w:val="28"/>
        </w:rPr>
        <w:t>ли неправильно</w:t>
      </w:r>
      <w:r w:rsidR="008D3AF3">
        <w:rPr>
          <w:rFonts w:ascii="Times New Roman" w:hAnsi="Times New Roman" w:cs="Times New Roman"/>
          <w:sz w:val="28"/>
          <w:szCs w:val="28"/>
        </w:rPr>
        <w:t xml:space="preserve"> </w:t>
      </w:r>
      <w:r w:rsidR="008D3AF3" w:rsidRPr="00A85331">
        <w:rPr>
          <w:rFonts w:ascii="Times New Roman" w:hAnsi="Times New Roman" w:cs="Times New Roman"/>
          <w:sz w:val="28"/>
          <w:szCs w:val="28"/>
        </w:rPr>
        <w:t>-</w:t>
      </w:r>
      <w:r w:rsidR="008D3AF3">
        <w:rPr>
          <w:rFonts w:ascii="Times New Roman" w:hAnsi="Times New Roman" w:cs="Times New Roman"/>
          <w:sz w:val="28"/>
          <w:szCs w:val="28"/>
        </w:rPr>
        <w:t xml:space="preserve"> </w:t>
      </w:r>
      <w:r w:rsidR="008D3AF3" w:rsidRPr="00A85331">
        <w:rPr>
          <w:rFonts w:ascii="Times New Roman" w:hAnsi="Times New Roman" w:cs="Times New Roman"/>
          <w:sz w:val="28"/>
          <w:szCs w:val="28"/>
        </w:rPr>
        <w:t>«нет». Выигрывает тот, кто без ош</w:t>
      </w:r>
      <w:r w:rsidR="008D3AF3" w:rsidRPr="00A85331">
        <w:rPr>
          <w:rFonts w:ascii="Times New Roman" w:hAnsi="Times New Roman" w:cs="Times New Roman"/>
          <w:sz w:val="28"/>
          <w:szCs w:val="28"/>
        </w:rPr>
        <w:t>и</w:t>
      </w:r>
      <w:r w:rsidR="008D3AF3" w:rsidRPr="00A85331">
        <w:rPr>
          <w:rFonts w:ascii="Times New Roman" w:hAnsi="Times New Roman" w:cs="Times New Roman"/>
          <w:sz w:val="28"/>
          <w:szCs w:val="28"/>
        </w:rPr>
        <w:t>бок от</w:t>
      </w:r>
      <w:r>
        <w:rPr>
          <w:rFonts w:ascii="Times New Roman" w:hAnsi="Times New Roman" w:cs="Times New Roman"/>
          <w:sz w:val="28"/>
          <w:szCs w:val="28"/>
        </w:rPr>
        <w:t>ветил на все вопросы воспитателя</w:t>
      </w:r>
      <w:r w:rsidR="008D3AF3" w:rsidRPr="00A85331">
        <w:rPr>
          <w:rFonts w:ascii="Times New Roman" w:hAnsi="Times New Roman" w:cs="Times New Roman"/>
          <w:sz w:val="28"/>
          <w:szCs w:val="28"/>
        </w:rPr>
        <w:t>.</w:t>
      </w:r>
    </w:p>
    <w:sectPr w:rsidR="004B29DF" w:rsidRPr="004B29DF" w:rsidSect="005B64A9">
      <w:headerReference w:type="even" r:id="rId9"/>
      <w:footerReference w:type="default" r:id="rId10"/>
      <w:headerReference w:type="first" r:id="rId11"/>
      <w:pgSz w:w="8419" w:h="11906" w:orient="landscape"/>
      <w:pgMar w:top="851" w:right="48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58" w:rsidRDefault="00343D58" w:rsidP="002837F2">
      <w:r>
        <w:separator/>
      </w:r>
    </w:p>
  </w:endnote>
  <w:endnote w:type="continuationSeparator" w:id="0">
    <w:p w:rsidR="00343D58" w:rsidRDefault="00343D58" w:rsidP="0028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3274"/>
      <w:docPartObj>
        <w:docPartGallery w:val="Page Numbers (Bottom of Page)"/>
        <w:docPartUnique/>
      </w:docPartObj>
    </w:sdtPr>
    <w:sdtEndPr/>
    <w:sdtContent>
      <w:p w:rsidR="001B302A" w:rsidRDefault="001B30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2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02A" w:rsidRDefault="001B3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58" w:rsidRDefault="00343D58" w:rsidP="002837F2">
      <w:r>
        <w:separator/>
      </w:r>
    </w:p>
  </w:footnote>
  <w:footnote w:type="continuationSeparator" w:id="0">
    <w:p w:rsidR="00343D58" w:rsidRDefault="00343D58" w:rsidP="00283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2A" w:rsidRDefault="001B302A" w:rsidP="001E2EA9">
    <w:pPr>
      <w:pStyle w:val="ab"/>
      <w:framePr w:w="12257" w:h="269" w:wrap="none" w:vAnchor="text" w:hAnchor="page" w:x="1" w:y="86"/>
      <w:shd w:val="clear" w:color="auto" w:fill="auto"/>
      <w:ind w:left="326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5B64A9">
      <w:rPr>
        <w:rStyle w:val="12pt"/>
        <w:lang w:val="ru-RU" w:eastAsia="ru-RU"/>
      </w:rPr>
      <w:t>4</w:t>
    </w:r>
    <w:r>
      <w:rPr>
        <w:rStyle w:val="12pt"/>
        <w:lang w:val="ru-RU" w:eastAsia="ru-RU"/>
      </w:rPr>
      <w:fldChar w:fldCharType="end"/>
    </w:r>
  </w:p>
  <w:p w:rsidR="001B302A" w:rsidRDefault="001B302A">
    <w:pPr>
      <w:pStyle w:val="ab"/>
      <w:framePr w:w="12257" w:h="269" w:wrap="none" w:vAnchor="text" w:hAnchor="page" w:x="1" w:y="86"/>
      <w:shd w:val="clear" w:color="auto" w:fill="auto"/>
      <w:ind w:left="3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2A" w:rsidRDefault="001B302A">
    <w:pPr>
      <w:pStyle w:val="ab"/>
      <w:framePr w:w="12257" w:h="182" w:wrap="none" w:vAnchor="text" w:hAnchor="page" w:x="1" w:y="86"/>
      <w:shd w:val="clear" w:color="auto" w:fill="auto"/>
      <w:ind w:left="61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2B02C99"/>
    <w:multiLevelType w:val="multilevel"/>
    <w:tmpl w:val="6C2A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4C20"/>
    <w:multiLevelType w:val="hybridMultilevel"/>
    <w:tmpl w:val="34E2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266D2C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501C193F"/>
    <w:multiLevelType w:val="multilevel"/>
    <w:tmpl w:val="7C68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9"/>
  <w:autoHyphenation/>
  <w:hyphenationZone w:val="142"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F2"/>
    <w:rsid w:val="0000339A"/>
    <w:rsid w:val="00004EAB"/>
    <w:rsid w:val="00005616"/>
    <w:rsid w:val="00005A9D"/>
    <w:rsid w:val="000073B4"/>
    <w:rsid w:val="00010562"/>
    <w:rsid w:val="00013A62"/>
    <w:rsid w:val="00017FA1"/>
    <w:rsid w:val="000202DF"/>
    <w:rsid w:val="000220E4"/>
    <w:rsid w:val="000230D2"/>
    <w:rsid w:val="0002338C"/>
    <w:rsid w:val="0002636B"/>
    <w:rsid w:val="00026985"/>
    <w:rsid w:val="00026D7C"/>
    <w:rsid w:val="000271FC"/>
    <w:rsid w:val="00031FE4"/>
    <w:rsid w:val="00034972"/>
    <w:rsid w:val="0003759B"/>
    <w:rsid w:val="00043A75"/>
    <w:rsid w:val="00044156"/>
    <w:rsid w:val="00046478"/>
    <w:rsid w:val="0004678E"/>
    <w:rsid w:val="000501E2"/>
    <w:rsid w:val="0005244B"/>
    <w:rsid w:val="00057833"/>
    <w:rsid w:val="000613FB"/>
    <w:rsid w:val="000620F5"/>
    <w:rsid w:val="00064CA4"/>
    <w:rsid w:val="000660BF"/>
    <w:rsid w:val="0006721A"/>
    <w:rsid w:val="00067F9B"/>
    <w:rsid w:val="00070DBC"/>
    <w:rsid w:val="00073A04"/>
    <w:rsid w:val="0007568E"/>
    <w:rsid w:val="00077CDF"/>
    <w:rsid w:val="0008164A"/>
    <w:rsid w:val="00083727"/>
    <w:rsid w:val="00087F84"/>
    <w:rsid w:val="000913E9"/>
    <w:rsid w:val="000923AE"/>
    <w:rsid w:val="00092D4E"/>
    <w:rsid w:val="00097418"/>
    <w:rsid w:val="000A1032"/>
    <w:rsid w:val="000A1585"/>
    <w:rsid w:val="000A2D0B"/>
    <w:rsid w:val="000A46B0"/>
    <w:rsid w:val="000A4CBE"/>
    <w:rsid w:val="000A5B56"/>
    <w:rsid w:val="000B0813"/>
    <w:rsid w:val="000B36B7"/>
    <w:rsid w:val="000C0529"/>
    <w:rsid w:val="000C2490"/>
    <w:rsid w:val="000C3FDD"/>
    <w:rsid w:val="000C40AC"/>
    <w:rsid w:val="000D192D"/>
    <w:rsid w:val="000D1E01"/>
    <w:rsid w:val="000D3564"/>
    <w:rsid w:val="000D4788"/>
    <w:rsid w:val="000D4A6B"/>
    <w:rsid w:val="000D6AFD"/>
    <w:rsid w:val="000D71C4"/>
    <w:rsid w:val="000E1F3A"/>
    <w:rsid w:val="000E553A"/>
    <w:rsid w:val="000E567F"/>
    <w:rsid w:val="000E71F1"/>
    <w:rsid w:val="000F400E"/>
    <w:rsid w:val="00100301"/>
    <w:rsid w:val="001029F6"/>
    <w:rsid w:val="00102AA7"/>
    <w:rsid w:val="00106CC3"/>
    <w:rsid w:val="001071CD"/>
    <w:rsid w:val="00111494"/>
    <w:rsid w:val="001140E6"/>
    <w:rsid w:val="00114A92"/>
    <w:rsid w:val="00115CCB"/>
    <w:rsid w:val="00123B6F"/>
    <w:rsid w:val="0012482A"/>
    <w:rsid w:val="001340E1"/>
    <w:rsid w:val="00134B19"/>
    <w:rsid w:val="00137445"/>
    <w:rsid w:val="001431E7"/>
    <w:rsid w:val="00144562"/>
    <w:rsid w:val="00147188"/>
    <w:rsid w:val="00154F30"/>
    <w:rsid w:val="001559D4"/>
    <w:rsid w:val="00155B92"/>
    <w:rsid w:val="00162A9B"/>
    <w:rsid w:val="00163409"/>
    <w:rsid w:val="00164395"/>
    <w:rsid w:val="00174375"/>
    <w:rsid w:val="00180A8A"/>
    <w:rsid w:val="001823D5"/>
    <w:rsid w:val="001824AD"/>
    <w:rsid w:val="00183BA3"/>
    <w:rsid w:val="00184A2E"/>
    <w:rsid w:val="00184D28"/>
    <w:rsid w:val="00190E20"/>
    <w:rsid w:val="001A29DC"/>
    <w:rsid w:val="001A2E10"/>
    <w:rsid w:val="001A3639"/>
    <w:rsid w:val="001A60E0"/>
    <w:rsid w:val="001A6FD5"/>
    <w:rsid w:val="001B302A"/>
    <w:rsid w:val="001B5843"/>
    <w:rsid w:val="001C1014"/>
    <w:rsid w:val="001C120F"/>
    <w:rsid w:val="001C6CC1"/>
    <w:rsid w:val="001C78B6"/>
    <w:rsid w:val="001D7644"/>
    <w:rsid w:val="001D7F36"/>
    <w:rsid w:val="001E03B1"/>
    <w:rsid w:val="001E1122"/>
    <w:rsid w:val="001E2EA9"/>
    <w:rsid w:val="001E46D3"/>
    <w:rsid w:val="001F0188"/>
    <w:rsid w:val="001F19E7"/>
    <w:rsid w:val="001F4524"/>
    <w:rsid w:val="001F5F0F"/>
    <w:rsid w:val="00200505"/>
    <w:rsid w:val="0020085D"/>
    <w:rsid w:val="0020452C"/>
    <w:rsid w:val="00206713"/>
    <w:rsid w:val="002068E8"/>
    <w:rsid w:val="002077A3"/>
    <w:rsid w:val="002150D0"/>
    <w:rsid w:val="0021566A"/>
    <w:rsid w:val="00215BE4"/>
    <w:rsid w:val="00217037"/>
    <w:rsid w:val="00217665"/>
    <w:rsid w:val="00221504"/>
    <w:rsid w:val="00221E70"/>
    <w:rsid w:val="00223C9D"/>
    <w:rsid w:val="002274BF"/>
    <w:rsid w:val="0023065C"/>
    <w:rsid w:val="002306E9"/>
    <w:rsid w:val="00233A38"/>
    <w:rsid w:val="0023688F"/>
    <w:rsid w:val="0024135E"/>
    <w:rsid w:val="00242CA2"/>
    <w:rsid w:val="002435C7"/>
    <w:rsid w:val="002439F3"/>
    <w:rsid w:val="00244237"/>
    <w:rsid w:val="0024765E"/>
    <w:rsid w:val="00251F0B"/>
    <w:rsid w:val="00251FE5"/>
    <w:rsid w:val="0025465C"/>
    <w:rsid w:val="00256B0C"/>
    <w:rsid w:val="00261CA3"/>
    <w:rsid w:val="00272CB5"/>
    <w:rsid w:val="0027377C"/>
    <w:rsid w:val="00274CD9"/>
    <w:rsid w:val="00277BE9"/>
    <w:rsid w:val="00282445"/>
    <w:rsid w:val="002824F5"/>
    <w:rsid w:val="002837F2"/>
    <w:rsid w:val="002847DC"/>
    <w:rsid w:val="00286B0B"/>
    <w:rsid w:val="002937A0"/>
    <w:rsid w:val="00294A77"/>
    <w:rsid w:val="0029590C"/>
    <w:rsid w:val="002959EA"/>
    <w:rsid w:val="00295E8C"/>
    <w:rsid w:val="00297BAF"/>
    <w:rsid w:val="002A1B82"/>
    <w:rsid w:val="002A2633"/>
    <w:rsid w:val="002A6268"/>
    <w:rsid w:val="002B03FC"/>
    <w:rsid w:val="002C0D97"/>
    <w:rsid w:val="002C10FC"/>
    <w:rsid w:val="002C226A"/>
    <w:rsid w:val="002C2C2D"/>
    <w:rsid w:val="002C38A4"/>
    <w:rsid w:val="002C4E85"/>
    <w:rsid w:val="002C5211"/>
    <w:rsid w:val="002D0309"/>
    <w:rsid w:val="002D0EB2"/>
    <w:rsid w:val="002D3FE2"/>
    <w:rsid w:val="002D430F"/>
    <w:rsid w:val="002D4470"/>
    <w:rsid w:val="002E09A9"/>
    <w:rsid w:val="002E5429"/>
    <w:rsid w:val="002E723F"/>
    <w:rsid w:val="002F3BFF"/>
    <w:rsid w:val="002F7D83"/>
    <w:rsid w:val="003009F1"/>
    <w:rsid w:val="00300F7C"/>
    <w:rsid w:val="00302C8F"/>
    <w:rsid w:val="00304195"/>
    <w:rsid w:val="0030673D"/>
    <w:rsid w:val="00325192"/>
    <w:rsid w:val="003321ED"/>
    <w:rsid w:val="003337B6"/>
    <w:rsid w:val="0033432B"/>
    <w:rsid w:val="0033525D"/>
    <w:rsid w:val="003360BE"/>
    <w:rsid w:val="00336A0D"/>
    <w:rsid w:val="00343500"/>
    <w:rsid w:val="00343D58"/>
    <w:rsid w:val="00344048"/>
    <w:rsid w:val="00345BE9"/>
    <w:rsid w:val="00345D85"/>
    <w:rsid w:val="003477BF"/>
    <w:rsid w:val="003520B4"/>
    <w:rsid w:val="00352C37"/>
    <w:rsid w:val="00353D69"/>
    <w:rsid w:val="00356087"/>
    <w:rsid w:val="003561CE"/>
    <w:rsid w:val="00360DB2"/>
    <w:rsid w:val="00361F8C"/>
    <w:rsid w:val="00377415"/>
    <w:rsid w:val="0037787E"/>
    <w:rsid w:val="0038312E"/>
    <w:rsid w:val="00384EC1"/>
    <w:rsid w:val="00390380"/>
    <w:rsid w:val="00392190"/>
    <w:rsid w:val="00397B54"/>
    <w:rsid w:val="003A5F07"/>
    <w:rsid w:val="003B7E27"/>
    <w:rsid w:val="003C0E7B"/>
    <w:rsid w:val="003C482C"/>
    <w:rsid w:val="003D5F4F"/>
    <w:rsid w:val="003D6016"/>
    <w:rsid w:val="003D6A9A"/>
    <w:rsid w:val="003E0628"/>
    <w:rsid w:val="003E7DB5"/>
    <w:rsid w:val="003F4781"/>
    <w:rsid w:val="003F5AD5"/>
    <w:rsid w:val="003F67BC"/>
    <w:rsid w:val="00401FBD"/>
    <w:rsid w:val="00410F7E"/>
    <w:rsid w:val="00412A37"/>
    <w:rsid w:val="00414E8E"/>
    <w:rsid w:val="00416673"/>
    <w:rsid w:val="00417F18"/>
    <w:rsid w:val="00425E59"/>
    <w:rsid w:val="00426FE7"/>
    <w:rsid w:val="004331D0"/>
    <w:rsid w:val="004367F0"/>
    <w:rsid w:val="00436AE7"/>
    <w:rsid w:val="00440108"/>
    <w:rsid w:val="00441996"/>
    <w:rsid w:val="00442442"/>
    <w:rsid w:val="00442B16"/>
    <w:rsid w:val="00443B16"/>
    <w:rsid w:val="00447925"/>
    <w:rsid w:val="004521B8"/>
    <w:rsid w:val="0046062C"/>
    <w:rsid w:val="004626AB"/>
    <w:rsid w:val="004646C3"/>
    <w:rsid w:val="00465F85"/>
    <w:rsid w:val="004703E8"/>
    <w:rsid w:val="004709B7"/>
    <w:rsid w:val="004723E5"/>
    <w:rsid w:val="0049055C"/>
    <w:rsid w:val="00497A07"/>
    <w:rsid w:val="004A04B3"/>
    <w:rsid w:val="004A4C05"/>
    <w:rsid w:val="004A53A9"/>
    <w:rsid w:val="004B29DF"/>
    <w:rsid w:val="004B7217"/>
    <w:rsid w:val="004C015E"/>
    <w:rsid w:val="004C280B"/>
    <w:rsid w:val="004D3321"/>
    <w:rsid w:val="004D395F"/>
    <w:rsid w:val="004D7F97"/>
    <w:rsid w:val="004E23F2"/>
    <w:rsid w:val="004E3059"/>
    <w:rsid w:val="004E34C2"/>
    <w:rsid w:val="004F04CE"/>
    <w:rsid w:val="004F2ABA"/>
    <w:rsid w:val="004F3DB8"/>
    <w:rsid w:val="004F55EB"/>
    <w:rsid w:val="004F6111"/>
    <w:rsid w:val="004F6481"/>
    <w:rsid w:val="004F64A5"/>
    <w:rsid w:val="004F6C88"/>
    <w:rsid w:val="004F733F"/>
    <w:rsid w:val="005012C6"/>
    <w:rsid w:val="00503232"/>
    <w:rsid w:val="005036FF"/>
    <w:rsid w:val="00504F30"/>
    <w:rsid w:val="00505EFB"/>
    <w:rsid w:val="0050798B"/>
    <w:rsid w:val="00513B92"/>
    <w:rsid w:val="00516644"/>
    <w:rsid w:val="00516FBD"/>
    <w:rsid w:val="00524A36"/>
    <w:rsid w:val="00524C7C"/>
    <w:rsid w:val="005256FB"/>
    <w:rsid w:val="0053012C"/>
    <w:rsid w:val="005316B2"/>
    <w:rsid w:val="0053687F"/>
    <w:rsid w:val="00536A6C"/>
    <w:rsid w:val="00540290"/>
    <w:rsid w:val="005421F8"/>
    <w:rsid w:val="005461A0"/>
    <w:rsid w:val="00547CF6"/>
    <w:rsid w:val="0055529F"/>
    <w:rsid w:val="00555C03"/>
    <w:rsid w:val="00561211"/>
    <w:rsid w:val="00564AF2"/>
    <w:rsid w:val="00566CD0"/>
    <w:rsid w:val="00566D1F"/>
    <w:rsid w:val="00567AAF"/>
    <w:rsid w:val="00574469"/>
    <w:rsid w:val="00575B7C"/>
    <w:rsid w:val="00582D9C"/>
    <w:rsid w:val="005853E5"/>
    <w:rsid w:val="00587A84"/>
    <w:rsid w:val="00593679"/>
    <w:rsid w:val="00593C72"/>
    <w:rsid w:val="00594940"/>
    <w:rsid w:val="005A3001"/>
    <w:rsid w:val="005A5322"/>
    <w:rsid w:val="005A67B3"/>
    <w:rsid w:val="005B64A9"/>
    <w:rsid w:val="005C1341"/>
    <w:rsid w:val="005C23BE"/>
    <w:rsid w:val="005C526F"/>
    <w:rsid w:val="005C6FAF"/>
    <w:rsid w:val="005C76DD"/>
    <w:rsid w:val="005D0B88"/>
    <w:rsid w:val="005D0FA7"/>
    <w:rsid w:val="005D2032"/>
    <w:rsid w:val="005D3E5C"/>
    <w:rsid w:val="005D597D"/>
    <w:rsid w:val="005E1335"/>
    <w:rsid w:val="005E6097"/>
    <w:rsid w:val="005F0262"/>
    <w:rsid w:val="005F2C80"/>
    <w:rsid w:val="005F7074"/>
    <w:rsid w:val="00603A41"/>
    <w:rsid w:val="0060519E"/>
    <w:rsid w:val="00605D96"/>
    <w:rsid w:val="00612F05"/>
    <w:rsid w:val="00613D2F"/>
    <w:rsid w:val="0061546C"/>
    <w:rsid w:val="0062073B"/>
    <w:rsid w:val="00620905"/>
    <w:rsid w:val="00621B1F"/>
    <w:rsid w:val="0062541C"/>
    <w:rsid w:val="006321A7"/>
    <w:rsid w:val="006357A8"/>
    <w:rsid w:val="00640BDF"/>
    <w:rsid w:val="00642E5B"/>
    <w:rsid w:val="0064593C"/>
    <w:rsid w:val="006468E9"/>
    <w:rsid w:val="00647639"/>
    <w:rsid w:val="00651131"/>
    <w:rsid w:val="006513A6"/>
    <w:rsid w:val="00655907"/>
    <w:rsid w:val="00663C17"/>
    <w:rsid w:val="00666032"/>
    <w:rsid w:val="00671FED"/>
    <w:rsid w:val="006866C7"/>
    <w:rsid w:val="00687043"/>
    <w:rsid w:val="006874B4"/>
    <w:rsid w:val="00690023"/>
    <w:rsid w:val="00694254"/>
    <w:rsid w:val="00695533"/>
    <w:rsid w:val="00695C84"/>
    <w:rsid w:val="00695E77"/>
    <w:rsid w:val="0069659B"/>
    <w:rsid w:val="006A1299"/>
    <w:rsid w:val="006A1E63"/>
    <w:rsid w:val="006A1EA3"/>
    <w:rsid w:val="006B13DA"/>
    <w:rsid w:val="006B5BBB"/>
    <w:rsid w:val="006B7C3B"/>
    <w:rsid w:val="006B7D29"/>
    <w:rsid w:val="006D0E1C"/>
    <w:rsid w:val="006D3B92"/>
    <w:rsid w:val="006D6101"/>
    <w:rsid w:val="006D7F18"/>
    <w:rsid w:val="006E018C"/>
    <w:rsid w:val="006E3A88"/>
    <w:rsid w:val="006E64F7"/>
    <w:rsid w:val="006E7AFA"/>
    <w:rsid w:val="006F2A57"/>
    <w:rsid w:val="00700A7A"/>
    <w:rsid w:val="00706373"/>
    <w:rsid w:val="0071073E"/>
    <w:rsid w:val="00710758"/>
    <w:rsid w:val="007143BA"/>
    <w:rsid w:val="007177C6"/>
    <w:rsid w:val="0072187C"/>
    <w:rsid w:val="0073175B"/>
    <w:rsid w:val="00744D82"/>
    <w:rsid w:val="00746662"/>
    <w:rsid w:val="007528F3"/>
    <w:rsid w:val="007545EF"/>
    <w:rsid w:val="00754E98"/>
    <w:rsid w:val="00756EF8"/>
    <w:rsid w:val="00757B44"/>
    <w:rsid w:val="00760C93"/>
    <w:rsid w:val="007653A3"/>
    <w:rsid w:val="007657DD"/>
    <w:rsid w:val="00770F08"/>
    <w:rsid w:val="0077311B"/>
    <w:rsid w:val="00777F32"/>
    <w:rsid w:val="00780036"/>
    <w:rsid w:val="007809F6"/>
    <w:rsid w:val="0078217A"/>
    <w:rsid w:val="00782E88"/>
    <w:rsid w:val="00784577"/>
    <w:rsid w:val="00785B9F"/>
    <w:rsid w:val="00795355"/>
    <w:rsid w:val="00797CF4"/>
    <w:rsid w:val="007A0C42"/>
    <w:rsid w:val="007A4C59"/>
    <w:rsid w:val="007A6521"/>
    <w:rsid w:val="007A668A"/>
    <w:rsid w:val="007A7128"/>
    <w:rsid w:val="007B2AE7"/>
    <w:rsid w:val="007B557A"/>
    <w:rsid w:val="007B5B07"/>
    <w:rsid w:val="007B7A29"/>
    <w:rsid w:val="007B7BE1"/>
    <w:rsid w:val="007D3372"/>
    <w:rsid w:val="007D3B07"/>
    <w:rsid w:val="007D555D"/>
    <w:rsid w:val="007E0506"/>
    <w:rsid w:val="007E2397"/>
    <w:rsid w:val="007F1EF9"/>
    <w:rsid w:val="007F29F4"/>
    <w:rsid w:val="007F2FC2"/>
    <w:rsid w:val="007F580B"/>
    <w:rsid w:val="00803276"/>
    <w:rsid w:val="00807C28"/>
    <w:rsid w:val="00807F29"/>
    <w:rsid w:val="00810CDB"/>
    <w:rsid w:val="00813702"/>
    <w:rsid w:val="0083179C"/>
    <w:rsid w:val="00836200"/>
    <w:rsid w:val="00837257"/>
    <w:rsid w:val="00840ACB"/>
    <w:rsid w:val="00846C90"/>
    <w:rsid w:val="008519DA"/>
    <w:rsid w:val="00853C6C"/>
    <w:rsid w:val="008547A9"/>
    <w:rsid w:val="0085480D"/>
    <w:rsid w:val="00854AF7"/>
    <w:rsid w:val="0086001F"/>
    <w:rsid w:val="0086050E"/>
    <w:rsid w:val="0086572F"/>
    <w:rsid w:val="00866A22"/>
    <w:rsid w:val="00876377"/>
    <w:rsid w:val="0088265A"/>
    <w:rsid w:val="008841A8"/>
    <w:rsid w:val="00885404"/>
    <w:rsid w:val="00886ECF"/>
    <w:rsid w:val="00890D53"/>
    <w:rsid w:val="00891F8D"/>
    <w:rsid w:val="00893C4F"/>
    <w:rsid w:val="00893F65"/>
    <w:rsid w:val="0089530C"/>
    <w:rsid w:val="008976E7"/>
    <w:rsid w:val="008A308D"/>
    <w:rsid w:val="008A58D6"/>
    <w:rsid w:val="008A5D50"/>
    <w:rsid w:val="008A73D6"/>
    <w:rsid w:val="008A75B2"/>
    <w:rsid w:val="008B1B05"/>
    <w:rsid w:val="008B2A23"/>
    <w:rsid w:val="008C2EF2"/>
    <w:rsid w:val="008C6302"/>
    <w:rsid w:val="008C738D"/>
    <w:rsid w:val="008D3AF3"/>
    <w:rsid w:val="008D3BF0"/>
    <w:rsid w:val="008D57F7"/>
    <w:rsid w:val="008E24A1"/>
    <w:rsid w:val="008F43D5"/>
    <w:rsid w:val="008F6047"/>
    <w:rsid w:val="00910327"/>
    <w:rsid w:val="00911441"/>
    <w:rsid w:val="009121D5"/>
    <w:rsid w:val="00914ABA"/>
    <w:rsid w:val="009157A3"/>
    <w:rsid w:val="009212EC"/>
    <w:rsid w:val="0092141E"/>
    <w:rsid w:val="00921E07"/>
    <w:rsid w:val="0092229E"/>
    <w:rsid w:val="00925C3E"/>
    <w:rsid w:val="0093316C"/>
    <w:rsid w:val="00933D0A"/>
    <w:rsid w:val="00934ACC"/>
    <w:rsid w:val="009364F5"/>
    <w:rsid w:val="00940303"/>
    <w:rsid w:val="00944B73"/>
    <w:rsid w:val="00960132"/>
    <w:rsid w:val="00961382"/>
    <w:rsid w:val="00963098"/>
    <w:rsid w:val="00971083"/>
    <w:rsid w:val="00972259"/>
    <w:rsid w:val="00982755"/>
    <w:rsid w:val="00982D78"/>
    <w:rsid w:val="00983C58"/>
    <w:rsid w:val="009840D3"/>
    <w:rsid w:val="0098597F"/>
    <w:rsid w:val="009879FA"/>
    <w:rsid w:val="009926DD"/>
    <w:rsid w:val="00995D1A"/>
    <w:rsid w:val="00996773"/>
    <w:rsid w:val="00997F2A"/>
    <w:rsid w:val="009A15C7"/>
    <w:rsid w:val="009A17C9"/>
    <w:rsid w:val="009A64FE"/>
    <w:rsid w:val="009B0F78"/>
    <w:rsid w:val="009B14ED"/>
    <w:rsid w:val="009B1B98"/>
    <w:rsid w:val="009B2842"/>
    <w:rsid w:val="009B4268"/>
    <w:rsid w:val="009B6A64"/>
    <w:rsid w:val="009C791C"/>
    <w:rsid w:val="009D5A13"/>
    <w:rsid w:val="009D7649"/>
    <w:rsid w:val="009E23E2"/>
    <w:rsid w:val="009E60FA"/>
    <w:rsid w:val="009E69C9"/>
    <w:rsid w:val="009E784B"/>
    <w:rsid w:val="009F10D7"/>
    <w:rsid w:val="009F6157"/>
    <w:rsid w:val="00A02B2D"/>
    <w:rsid w:val="00A03F24"/>
    <w:rsid w:val="00A05212"/>
    <w:rsid w:val="00A076A6"/>
    <w:rsid w:val="00A07E66"/>
    <w:rsid w:val="00A118F8"/>
    <w:rsid w:val="00A120D2"/>
    <w:rsid w:val="00A1276E"/>
    <w:rsid w:val="00A12C3C"/>
    <w:rsid w:val="00A14677"/>
    <w:rsid w:val="00A147CC"/>
    <w:rsid w:val="00A15CAA"/>
    <w:rsid w:val="00A170A2"/>
    <w:rsid w:val="00A20B25"/>
    <w:rsid w:val="00A2338F"/>
    <w:rsid w:val="00A252DC"/>
    <w:rsid w:val="00A2787F"/>
    <w:rsid w:val="00A27D4D"/>
    <w:rsid w:val="00A355FE"/>
    <w:rsid w:val="00A37938"/>
    <w:rsid w:val="00A43608"/>
    <w:rsid w:val="00A44D10"/>
    <w:rsid w:val="00A50002"/>
    <w:rsid w:val="00A55282"/>
    <w:rsid w:val="00A5645A"/>
    <w:rsid w:val="00A6470C"/>
    <w:rsid w:val="00A6739D"/>
    <w:rsid w:val="00A7145B"/>
    <w:rsid w:val="00A750E5"/>
    <w:rsid w:val="00A87FA7"/>
    <w:rsid w:val="00A93F50"/>
    <w:rsid w:val="00A940DE"/>
    <w:rsid w:val="00A94840"/>
    <w:rsid w:val="00A97078"/>
    <w:rsid w:val="00AA27B6"/>
    <w:rsid w:val="00AA2F8F"/>
    <w:rsid w:val="00AA3AF9"/>
    <w:rsid w:val="00AA6626"/>
    <w:rsid w:val="00AA78AF"/>
    <w:rsid w:val="00AA78E5"/>
    <w:rsid w:val="00AB017D"/>
    <w:rsid w:val="00AB444A"/>
    <w:rsid w:val="00AB5B84"/>
    <w:rsid w:val="00AB6094"/>
    <w:rsid w:val="00AB680D"/>
    <w:rsid w:val="00AC029F"/>
    <w:rsid w:val="00AC31B0"/>
    <w:rsid w:val="00AC6098"/>
    <w:rsid w:val="00AD281D"/>
    <w:rsid w:val="00AD2A6F"/>
    <w:rsid w:val="00AD6CF0"/>
    <w:rsid w:val="00AE2606"/>
    <w:rsid w:val="00AE4C05"/>
    <w:rsid w:val="00AE6E84"/>
    <w:rsid w:val="00AE7373"/>
    <w:rsid w:val="00AF15F0"/>
    <w:rsid w:val="00AF6795"/>
    <w:rsid w:val="00B004E2"/>
    <w:rsid w:val="00B04D18"/>
    <w:rsid w:val="00B0557C"/>
    <w:rsid w:val="00B055B3"/>
    <w:rsid w:val="00B05718"/>
    <w:rsid w:val="00B06DA9"/>
    <w:rsid w:val="00B07108"/>
    <w:rsid w:val="00B10A5B"/>
    <w:rsid w:val="00B10A8B"/>
    <w:rsid w:val="00B14018"/>
    <w:rsid w:val="00B17F1F"/>
    <w:rsid w:val="00B236AF"/>
    <w:rsid w:val="00B259B6"/>
    <w:rsid w:val="00B303DA"/>
    <w:rsid w:val="00B32114"/>
    <w:rsid w:val="00B3420E"/>
    <w:rsid w:val="00B351B2"/>
    <w:rsid w:val="00B353FB"/>
    <w:rsid w:val="00B35825"/>
    <w:rsid w:val="00B45A2D"/>
    <w:rsid w:val="00B51130"/>
    <w:rsid w:val="00B536DF"/>
    <w:rsid w:val="00B53859"/>
    <w:rsid w:val="00B617BC"/>
    <w:rsid w:val="00B6520E"/>
    <w:rsid w:val="00B80B1B"/>
    <w:rsid w:val="00B82F0F"/>
    <w:rsid w:val="00B835C1"/>
    <w:rsid w:val="00B85E0D"/>
    <w:rsid w:val="00B874FE"/>
    <w:rsid w:val="00B9352F"/>
    <w:rsid w:val="00B94474"/>
    <w:rsid w:val="00B95D17"/>
    <w:rsid w:val="00BA0517"/>
    <w:rsid w:val="00BA3203"/>
    <w:rsid w:val="00BA4840"/>
    <w:rsid w:val="00BA6C9E"/>
    <w:rsid w:val="00BB2CE2"/>
    <w:rsid w:val="00BB33DD"/>
    <w:rsid w:val="00BB4371"/>
    <w:rsid w:val="00BB52C1"/>
    <w:rsid w:val="00BC02F1"/>
    <w:rsid w:val="00BC4312"/>
    <w:rsid w:val="00BD1100"/>
    <w:rsid w:val="00BD2B11"/>
    <w:rsid w:val="00BD2B9F"/>
    <w:rsid w:val="00BD4304"/>
    <w:rsid w:val="00BD77CC"/>
    <w:rsid w:val="00BD7C86"/>
    <w:rsid w:val="00BE4651"/>
    <w:rsid w:val="00BE5EE6"/>
    <w:rsid w:val="00BF047E"/>
    <w:rsid w:val="00BF2CB5"/>
    <w:rsid w:val="00BF3D4D"/>
    <w:rsid w:val="00BF6B15"/>
    <w:rsid w:val="00BF7369"/>
    <w:rsid w:val="00BF76D1"/>
    <w:rsid w:val="00BF792E"/>
    <w:rsid w:val="00C05841"/>
    <w:rsid w:val="00C05A45"/>
    <w:rsid w:val="00C05E69"/>
    <w:rsid w:val="00C11E1E"/>
    <w:rsid w:val="00C12B0B"/>
    <w:rsid w:val="00C13E98"/>
    <w:rsid w:val="00C147A9"/>
    <w:rsid w:val="00C2087D"/>
    <w:rsid w:val="00C2527A"/>
    <w:rsid w:val="00C264B1"/>
    <w:rsid w:val="00C32D8A"/>
    <w:rsid w:val="00C40868"/>
    <w:rsid w:val="00C43C2D"/>
    <w:rsid w:val="00C505B5"/>
    <w:rsid w:val="00C516F4"/>
    <w:rsid w:val="00C5179D"/>
    <w:rsid w:val="00C532F9"/>
    <w:rsid w:val="00C54EBD"/>
    <w:rsid w:val="00C57A9E"/>
    <w:rsid w:val="00C611B5"/>
    <w:rsid w:val="00C6518F"/>
    <w:rsid w:val="00C7044B"/>
    <w:rsid w:val="00C70B58"/>
    <w:rsid w:val="00C7239F"/>
    <w:rsid w:val="00C737B1"/>
    <w:rsid w:val="00C751AF"/>
    <w:rsid w:val="00C82367"/>
    <w:rsid w:val="00C8349C"/>
    <w:rsid w:val="00C8368A"/>
    <w:rsid w:val="00C8509F"/>
    <w:rsid w:val="00C85160"/>
    <w:rsid w:val="00C86CB2"/>
    <w:rsid w:val="00C911E3"/>
    <w:rsid w:val="00C94E6A"/>
    <w:rsid w:val="00C9671A"/>
    <w:rsid w:val="00C97CE2"/>
    <w:rsid w:val="00CA32B9"/>
    <w:rsid w:val="00CA46DD"/>
    <w:rsid w:val="00CA4B54"/>
    <w:rsid w:val="00CA799D"/>
    <w:rsid w:val="00CB329A"/>
    <w:rsid w:val="00CB3928"/>
    <w:rsid w:val="00CB508C"/>
    <w:rsid w:val="00CC0095"/>
    <w:rsid w:val="00CC2E8E"/>
    <w:rsid w:val="00CC3D10"/>
    <w:rsid w:val="00CC5961"/>
    <w:rsid w:val="00CC5D2F"/>
    <w:rsid w:val="00CD3370"/>
    <w:rsid w:val="00CD4480"/>
    <w:rsid w:val="00CE0798"/>
    <w:rsid w:val="00CE15D5"/>
    <w:rsid w:val="00CE606E"/>
    <w:rsid w:val="00CF11EC"/>
    <w:rsid w:val="00CF21DF"/>
    <w:rsid w:val="00CF2FEF"/>
    <w:rsid w:val="00CF3FBF"/>
    <w:rsid w:val="00CF41B4"/>
    <w:rsid w:val="00CF46CB"/>
    <w:rsid w:val="00D00691"/>
    <w:rsid w:val="00D07085"/>
    <w:rsid w:val="00D1132D"/>
    <w:rsid w:val="00D139CA"/>
    <w:rsid w:val="00D14A3F"/>
    <w:rsid w:val="00D178E1"/>
    <w:rsid w:val="00D20014"/>
    <w:rsid w:val="00D21483"/>
    <w:rsid w:val="00D225D5"/>
    <w:rsid w:val="00D2648E"/>
    <w:rsid w:val="00D3225C"/>
    <w:rsid w:val="00D32807"/>
    <w:rsid w:val="00D33A02"/>
    <w:rsid w:val="00D34DFF"/>
    <w:rsid w:val="00D4161F"/>
    <w:rsid w:val="00D45B6E"/>
    <w:rsid w:val="00D51F44"/>
    <w:rsid w:val="00D5472F"/>
    <w:rsid w:val="00D56797"/>
    <w:rsid w:val="00D6072B"/>
    <w:rsid w:val="00D72435"/>
    <w:rsid w:val="00D76F3B"/>
    <w:rsid w:val="00D80FED"/>
    <w:rsid w:val="00D83061"/>
    <w:rsid w:val="00D83D66"/>
    <w:rsid w:val="00D8501E"/>
    <w:rsid w:val="00D93CA2"/>
    <w:rsid w:val="00D94E30"/>
    <w:rsid w:val="00D950A5"/>
    <w:rsid w:val="00D96A30"/>
    <w:rsid w:val="00D96ECF"/>
    <w:rsid w:val="00DA0533"/>
    <w:rsid w:val="00DB2EE9"/>
    <w:rsid w:val="00DB30CC"/>
    <w:rsid w:val="00DB5869"/>
    <w:rsid w:val="00DB5BA4"/>
    <w:rsid w:val="00DB78F3"/>
    <w:rsid w:val="00DC1317"/>
    <w:rsid w:val="00DC7EDB"/>
    <w:rsid w:val="00DD0BD1"/>
    <w:rsid w:val="00DD5B8C"/>
    <w:rsid w:val="00DD659B"/>
    <w:rsid w:val="00DE3B79"/>
    <w:rsid w:val="00DE3DE2"/>
    <w:rsid w:val="00DE4925"/>
    <w:rsid w:val="00DE5CE1"/>
    <w:rsid w:val="00DE63F9"/>
    <w:rsid w:val="00DF07D1"/>
    <w:rsid w:val="00DF2FCE"/>
    <w:rsid w:val="00DF43ED"/>
    <w:rsid w:val="00E043F3"/>
    <w:rsid w:val="00E10349"/>
    <w:rsid w:val="00E119F2"/>
    <w:rsid w:val="00E13048"/>
    <w:rsid w:val="00E1449D"/>
    <w:rsid w:val="00E15A07"/>
    <w:rsid w:val="00E15B7E"/>
    <w:rsid w:val="00E277F2"/>
    <w:rsid w:val="00E30654"/>
    <w:rsid w:val="00E3519F"/>
    <w:rsid w:val="00E36BB1"/>
    <w:rsid w:val="00E36D6D"/>
    <w:rsid w:val="00E37F13"/>
    <w:rsid w:val="00E407EC"/>
    <w:rsid w:val="00E40CDD"/>
    <w:rsid w:val="00E42F7D"/>
    <w:rsid w:val="00E47179"/>
    <w:rsid w:val="00E47AEA"/>
    <w:rsid w:val="00E545F6"/>
    <w:rsid w:val="00E567DF"/>
    <w:rsid w:val="00E611C2"/>
    <w:rsid w:val="00E61C95"/>
    <w:rsid w:val="00E63733"/>
    <w:rsid w:val="00E6404A"/>
    <w:rsid w:val="00E66200"/>
    <w:rsid w:val="00E7174E"/>
    <w:rsid w:val="00E71A2D"/>
    <w:rsid w:val="00E71E2D"/>
    <w:rsid w:val="00E72713"/>
    <w:rsid w:val="00E75748"/>
    <w:rsid w:val="00E765B6"/>
    <w:rsid w:val="00E76ADB"/>
    <w:rsid w:val="00E80C87"/>
    <w:rsid w:val="00EA343D"/>
    <w:rsid w:val="00EA4D82"/>
    <w:rsid w:val="00EA55F2"/>
    <w:rsid w:val="00EA5D32"/>
    <w:rsid w:val="00EB24EB"/>
    <w:rsid w:val="00EB4140"/>
    <w:rsid w:val="00EC19CC"/>
    <w:rsid w:val="00EC3DB5"/>
    <w:rsid w:val="00EC5C41"/>
    <w:rsid w:val="00EC6A3F"/>
    <w:rsid w:val="00EC70A8"/>
    <w:rsid w:val="00ED2736"/>
    <w:rsid w:val="00ED3831"/>
    <w:rsid w:val="00ED449C"/>
    <w:rsid w:val="00ED60C9"/>
    <w:rsid w:val="00ED7C76"/>
    <w:rsid w:val="00EE02F5"/>
    <w:rsid w:val="00EE2CE6"/>
    <w:rsid w:val="00EE69C1"/>
    <w:rsid w:val="00EF0B5B"/>
    <w:rsid w:val="00EF0D0D"/>
    <w:rsid w:val="00EF6313"/>
    <w:rsid w:val="00EF6BEB"/>
    <w:rsid w:val="00F003CD"/>
    <w:rsid w:val="00F04FEA"/>
    <w:rsid w:val="00F15F85"/>
    <w:rsid w:val="00F161EC"/>
    <w:rsid w:val="00F169BD"/>
    <w:rsid w:val="00F22924"/>
    <w:rsid w:val="00F22A61"/>
    <w:rsid w:val="00F22CC8"/>
    <w:rsid w:val="00F25FBB"/>
    <w:rsid w:val="00F261A5"/>
    <w:rsid w:val="00F3219A"/>
    <w:rsid w:val="00F328B3"/>
    <w:rsid w:val="00F329E3"/>
    <w:rsid w:val="00F34925"/>
    <w:rsid w:val="00F37CEC"/>
    <w:rsid w:val="00F4641A"/>
    <w:rsid w:val="00F642A0"/>
    <w:rsid w:val="00F644E9"/>
    <w:rsid w:val="00F65DB5"/>
    <w:rsid w:val="00F67DFF"/>
    <w:rsid w:val="00F7049B"/>
    <w:rsid w:val="00F72A2D"/>
    <w:rsid w:val="00F72D9F"/>
    <w:rsid w:val="00F72E1E"/>
    <w:rsid w:val="00F73C03"/>
    <w:rsid w:val="00F74421"/>
    <w:rsid w:val="00F75160"/>
    <w:rsid w:val="00F75250"/>
    <w:rsid w:val="00F77141"/>
    <w:rsid w:val="00F901E6"/>
    <w:rsid w:val="00F917D5"/>
    <w:rsid w:val="00FA272A"/>
    <w:rsid w:val="00FB3351"/>
    <w:rsid w:val="00FB36AA"/>
    <w:rsid w:val="00FB625E"/>
    <w:rsid w:val="00FC07B7"/>
    <w:rsid w:val="00FC3E33"/>
    <w:rsid w:val="00FC3FEC"/>
    <w:rsid w:val="00FC5BBF"/>
    <w:rsid w:val="00FC619C"/>
    <w:rsid w:val="00FC75D7"/>
    <w:rsid w:val="00FD283B"/>
    <w:rsid w:val="00FD3208"/>
    <w:rsid w:val="00FD34D3"/>
    <w:rsid w:val="00FD4506"/>
    <w:rsid w:val="00FD67AF"/>
    <w:rsid w:val="00FE19D8"/>
    <w:rsid w:val="00FE36E2"/>
    <w:rsid w:val="00FE5B13"/>
    <w:rsid w:val="00FE722B"/>
    <w:rsid w:val="00FF30C7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 w:hanging="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4"/>
  </w:style>
  <w:style w:type="paragraph" w:styleId="1">
    <w:name w:val="heading 1"/>
    <w:basedOn w:val="a"/>
    <w:next w:val="a"/>
    <w:link w:val="10"/>
    <w:qFormat/>
    <w:rsid w:val="001B302A"/>
    <w:pPr>
      <w:keepNext/>
      <w:ind w:left="0" w:right="0" w:firstLine="0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2837F2"/>
    <w:rPr>
      <w:rFonts w:ascii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styleId="a3">
    <w:name w:val="Body Text"/>
    <w:basedOn w:val="a"/>
    <w:link w:val="a4"/>
    <w:uiPriority w:val="99"/>
    <w:rsid w:val="002837F2"/>
    <w:pPr>
      <w:shd w:val="clear" w:color="auto" w:fill="FFFFFF"/>
      <w:spacing w:after="1620" w:line="326" w:lineRule="exact"/>
      <w:ind w:left="0" w:right="0" w:hanging="760"/>
      <w:jc w:val="righ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837F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2">
    <w:name w:val="Заголовок №1"/>
    <w:basedOn w:val="a"/>
    <w:link w:val="11"/>
    <w:uiPriority w:val="99"/>
    <w:rsid w:val="002837F2"/>
    <w:pPr>
      <w:shd w:val="clear" w:color="auto" w:fill="FFFFFF"/>
      <w:spacing w:before="660" w:after="660" w:line="413" w:lineRule="exact"/>
      <w:ind w:left="0" w:right="0" w:hanging="400"/>
      <w:jc w:val="left"/>
      <w:outlineLvl w:val="0"/>
    </w:pPr>
    <w:rPr>
      <w:rFonts w:ascii="Times New Roman" w:hAnsi="Times New Roman" w:cs="Times New Roman"/>
      <w:b/>
      <w:bCs/>
      <w:spacing w:val="-10"/>
      <w:sz w:val="37"/>
      <w:szCs w:val="37"/>
    </w:rPr>
  </w:style>
  <w:style w:type="character" w:customStyle="1" w:styleId="4">
    <w:name w:val="Заголовок №4_"/>
    <w:basedOn w:val="a0"/>
    <w:link w:val="40"/>
    <w:uiPriority w:val="99"/>
    <w:locked/>
    <w:rsid w:val="002837F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locked/>
    <w:rsid w:val="002837F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837F2"/>
    <w:pPr>
      <w:shd w:val="clear" w:color="auto" w:fill="FFFFFF"/>
      <w:spacing w:after="840" w:line="240" w:lineRule="atLeast"/>
      <w:ind w:left="0" w:right="0"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42">
    <w:name w:val="toc 4"/>
    <w:basedOn w:val="a"/>
    <w:next w:val="a"/>
    <w:link w:val="41"/>
    <w:uiPriority w:val="99"/>
    <w:rsid w:val="002837F2"/>
    <w:pPr>
      <w:shd w:val="clear" w:color="auto" w:fill="FFFFFF"/>
      <w:spacing w:before="840" w:after="240" w:line="240" w:lineRule="atLeast"/>
      <w:ind w:left="0" w:right="0" w:firstLine="58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37F2"/>
  </w:style>
  <w:style w:type="paragraph" w:styleId="a7">
    <w:name w:val="footer"/>
    <w:basedOn w:val="a"/>
    <w:link w:val="a8"/>
    <w:uiPriority w:val="99"/>
    <w:unhideWhenUsed/>
    <w:rsid w:val="0028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7F2"/>
  </w:style>
  <w:style w:type="character" w:customStyle="1" w:styleId="Verdana2">
    <w:name w:val="Основной текст + Verdana2"/>
    <w:aliases w:val="122,5 pt10,Курсив3,Интервал -1 pt2"/>
    <w:basedOn w:val="a0"/>
    <w:uiPriority w:val="99"/>
    <w:rsid w:val="002837F2"/>
    <w:rPr>
      <w:rFonts w:ascii="Verdana" w:hAnsi="Verdana" w:cs="Verdana"/>
      <w:i/>
      <w:iCs/>
      <w:spacing w:val="-30"/>
      <w:sz w:val="25"/>
      <w:szCs w:val="25"/>
    </w:rPr>
  </w:style>
  <w:style w:type="character" w:customStyle="1" w:styleId="a9">
    <w:name w:val="Основной текст + Полужирный"/>
    <w:basedOn w:val="Verdana2"/>
    <w:uiPriority w:val="99"/>
    <w:rsid w:val="002837F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a">
    <w:name w:val="Колонтитул_"/>
    <w:basedOn w:val="a0"/>
    <w:link w:val="ab"/>
    <w:uiPriority w:val="99"/>
    <w:locked/>
    <w:rsid w:val="002837F2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12pt">
    <w:name w:val="Колонтитул + 12 pt"/>
    <w:basedOn w:val="aa"/>
    <w:uiPriority w:val="99"/>
    <w:rsid w:val="002837F2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en-US"/>
    </w:rPr>
  </w:style>
  <w:style w:type="character" w:customStyle="1" w:styleId="17">
    <w:name w:val="Основной текст + Полужирный17"/>
    <w:basedOn w:val="Verdana2"/>
    <w:uiPriority w:val="99"/>
    <w:rsid w:val="002837F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paragraph" w:customStyle="1" w:styleId="ab">
    <w:name w:val="Колонтитул"/>
    <w:basedOn w:val="a"/>
    <w:link w:val="aa"/>
    <w:uiPriority w:val="99"/>
    <w:rsid w:val="002837F2"/>
    <w:pPr>
      <w:shd w:val="clear" w:color="auto" w:fill="FFFFFF"/>
      <w:ind w:left="0" w:right="0" w:firstLine="0"/>
      <w:jc w:val="left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43">
    <w:name w:val="Основной текст (4)_"/>
    <w:basedOn w:val="a0"/>
    <w:link w:val="410"/>
    <w:uiPriority w:val="99"/>
    <w:locked/>
    <w:rsid w:val="004B29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4B29DF"/>
    <w:pPr>
      <w:shd w:val="clear" w:color="auto" w:fill="FFFFFF"/>
      <w:spacing w:after="480" w:line="480" w:lineRule="exact"/>
      <w:ind w:left="0" w:right="0"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B29DF"/>
    <w:pPr>
      <w:ind w:left="708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basedOn w:val="Verdana2"/>
    <w:uiPriority w:val="99"/>
    <w:rsid w:val="004B29DF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1B302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161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61E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3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D81-4590-40BE-860A-77978693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70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20</cp:revision>
  <dcterms:created xsi:type="dcterms:W3CDTF">2015-06-18T03:14:00Z</dcterms:created>
  <dcterms:modified xsi:type="dcterms:W3CDTF">2017-02-22T18:24:00Z</dcterms:modified>
</cp:coreProperties>
</file>